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78" w:lineRule="exact"/>
        <w:ind w:right="22" w:firstLine="960" w:firstLineChars="300"/>
        <w:jc w:val="both"/>
        <w:rPr>
          <w:rFonts w:hint="eastAsia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香港國際青年藝術家協會</w:t>
      </w:r>
      <w:r>
        <w:rPr>
          <w:rFonts w:hint="eastAsia"/>
          <w:b/>
          <w:sz w:val="32"/>
          <w:lang w:val="en-US" w:eastAsia="zh-CN"/>
        </w:rPr>
        <w:t>-</w:t>
      </w:r>
      <w:r>
        <w:rPr>
          <w:rFonts w:hint="eastAsia"/>
          <w:b/>
          <w:sz w:val="32"/>
          <w:lang w:eastAsia="zh-CN"/>
        </w:rPr>
        <w:t>雅博軒</w:t>
      </w:r>
    </w:p>
    <w:p>
      <w:pPr>
        <w:spacing w:before="0" w:line="451" w:lineRule="exact"/>
        <w:ind w:left="1103" w:right="22" w:firstLine="0"/>
        <w:jc w:val="center"/>
        <w:rPr>
          <w:b/>
          <w:sz w:val="26"/>
        </w:rPr>
      </w:pPr>
      <w:r>
        <w:rPr>
          <w:rFonts w:ascii="Times New Roman" w:eastAsia="Times New Roman"/>
          <w:sz w:val="26"/>
        </w:rPr>
        <w:t xml:space="preserve">2020-21 </w:t>
      </w:r>
      <w:r>
        <w:rPr>
          <w:b/>
          <w:sz w:val="26"/>
        </w:rPr>
        <w:t>學年度一年制選科生入學報名表</w:t>
      </w:r>
    </w:p>
    <w:p>
      <w:pPr>
        <w:spacing w:before="178"/>
        <w:ind w:left="998" w:right="0" w:firstLine="0"/>
        <w:jc w:val="left"/>
        <w:rPr>
          <w:rFonts w:hint="eastAsia" w:ascii="PMingLiU" w:eastAsia="PMingLiU"/>
          <w:sz w:val="22"/>
        </w:rPr>
      </w:pPr>
      <w:r>
        <w:rPr>
          <w:rFonts w:hint="eastAsia" w:ascii="PMingLiU" w:eastAsia="PMingLiU"/>
          <w:w w:val="110"/>
          <w:sz w:val="22"/>
        </w:rPr>
        <w:t>擬選讀科目名稱及編號</w:t>
      </w:r>
      <w:r>
        <w:rPr>
          <w:rFonts w:hint="eastAsia" w:ascii="PMingLiU" w:eastAsia="PMingLiU"/>
          <w:w w:val="170"/>
          <w:sz w:val="22"/>
        </w:rPr>
        <w:t>:</w:t>
      </w:r>
    </w:p>
    <w:p>
      <w:pPr>
        <w:pStyle w:val="4"/>
        <w:rPr>
          <w:rFonts w:ascii="PMingLiU"/>
          <w:b w:val="0"/>
          <w:sz w:val="22"/>
        </w:rPr>
      </w:pPr>
      <w:r>
        <w:rPr>
          <w:b w:val="0"/>
        </w:rPr>
        <w:br w:type="column"/>
      </w:r>
    </w:p>
    <w:p>
      <w:pPr>
        <w:tabs>
          <w:tab w:val="left" w:pos="3612"/>
        </w:tabs>
        <w:spacing w:before="181" w:line="269" w:lineRule="exact"/>
        <w:ind w:left="998" w:right="0" w:firstLine="0"/>
        <w:jc w:val="left"/>
        <w:rPr>
          <w:rFonts w:ascii="Times New Roman" w:eastAsia="Times New Roman"/>
          <w:sz w:val="20"/>
        </w:rPr>
      </w:pPr>
      <w:r>
        <w:rPr>
          <w:rFonts w:hint="eastAsia" w:ascii="PMingLiU" w:eastAsia="PMingLiU"/>
          <w:spacing w:val="40"/>
          <w:w w:val="95"/>
          <w:sz w:val="20"/>
        </w:rPr>
        <w:t>學員編號</w:t>
      </w:r>
      <w:r>
        <w:rPr>
          <w:rFonts w:hint="eastAsia" w:ascii="PMingLiU" w:eastAsia="PMingLiU"/>
          <w:w w:val="95"/>
          <w:sz w:val="20"/>
        </w:rPr>
        <w:t>：</w:t>
      </w:r>
      <w:r>
        <w:rPr>
          <w:rFonts w:hint="eastAsia" w:ascii="PMingLiU" w:eastAsia="PMingLiU"/>
          <w:spacing w:val="-11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>
      <w:pPr>
        <w:spacing w:before="0" w:line="269" w:lineRule="exact"/>
        <w:ind w:left="998" w:right="0" w:firstLine="0"/>
        <w:jc w:val="left"/>
        <w:rPr>
          <w:rFonts w:ascii="Times New Roman" w:eastAsia="Times New Roman"/>
          <w:sz w:val="20"/>
        </w:rPr>
      </w:pPr>
      <w:r>
        <w:rPr>
          <w:rFonts w:ascii="Times New Roman" w:eastAsia="Times New Roman"/>
          <w:spacing w:val="-16"/>
          <w:sz w:val="20"/>
        </w:rPr>
        <w:t xml:space="preserve">( </w:t>
      </w:r>
      <w:r>
        <w:rPr>
          <w:rFonts w:hint="eastAsia" w:ascii="PMingLiU" w:eastAsia="PMingLiU"/>
          <w:spacing w:val="39"/>
          <w:sz w:val="20"/>
        </w:rPr>
        <w:t>舊生需填寫</w:t>
      </w:r>
      <w:r>
        <w:rPr>
          <w:rFonts w:ascii="Times New Roman" w:eastAsia="Times New Roman"/>
          <w:sz w:val="20"/>
        </w:rPr>
        <w:t>)</w:t>
      </w:r>
    </w:p>
    <w:p>
      <w:pPr>
        <w:spacing w:after="0" w:line="269" w:lineRule="exact"/>
        <w:jc w:val="left"/>
        <w:rPr>
          <w:rFonts w:ascii="Times New Roman" w:eastAsia="Times New Roman"/>
          <w:sz w:val="20"/>
        </w:rPr>
        <w:sectPr>
          <w:pgSz w:w="11910" w:h="16840"/>
          <w:pgMar w:top="680" w:right="420" w:bottom="280" w:left="4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5737" w:space="735"/>
            <w:col w:w="4598"/>
          </w:cols>
        </w:sectPr>
      </w:pPr>
    </w:p>
    <w:p>
      <w:pPr>
        <w:pStyle w:val="4"/>
        <w:spacing w:before="3"/>
        <w:rPr>
          <w:rFonts w:ascii="Times New Roman"/>
          <w:b w:val="0"/>
          <w:sz w:val="16"/>
        </w:rPr>
      </w:pPr>
    </w:p>
    <w:p>
      <w:pPr>
        <w:tabs>
          <w:tab w:val="left" w:pos="5238"/>
          <w:tab w:val="left" w:pos="5799"/>
          <w:tab w:val="left" w:pos="10120"/>
        </w:tabs>
        <w:spacing w:before="64"/>
        <w:ind w:left="998" w:right="0" w:firstLine="0"/>
        <w:jc w:val="left"/>
        <w:rPr>
          <w:rFonts w:ascii="PMingLiU"/>
          <w:sz w:val="16"/>
        </w:rPr>
      </w:pPr>
      <w:r>
        <w:rPr>
          <w:rFonts w:ascii="PMingLiU"/>
          <w:spacing w:val="1"/>
          <w:w w:val="106"/>
          <w:sz w:val="18"/>
        </w:rPr>
        <w:t>1</w:t>
      </w:r>
      <w:r>
        <w:rPr>
          <w:rFonts w:ascii="PMingLiU"/>
          <w:spacing w:val="-2"/>
          <w:w w:val="213"/>
          <w:sz w:val="16"/>
        </w:rPr>
        <w:t>.</w:t>
      </w:r>
      <w:r>
        <w:rPr>
          <w:rFonts w:ascii="PMingLiU"/>
          <w:w w:val="193"/>
          <w:sz w:val="16"/>
          <w:u w:val="single"/>
        </w:rPr>
        <w:t xml:space="preserve"> </w:t>
      </w:r>
      <w:r>
        <w:rPr>
          <w:rFonts w:ascii="PMingLiU"/>
          <w:sz w:val="16"/>
          <w:u w:val="single"/>
        </w:rPr>
        <w:tab/>
      </w:r>
      <w:r>
        <w:rPr>
          <w:rFonts w:ascii="PMingLiU"/>
          <w:sz w:val="16"/>
        </w:rPr>
        <w:tab/>
      </w:r>
      <w:r>
        <w:rPr>
          <w:rFonts w:ascii="PMingLiU"/>
          <w:spacing w:val="1"/>
          <w:w w:val="106"/>
          <w:sz w:val="18"/>
        </w:rPr>
        <w:t>2</w:t>
      </w:r>
      <w:r>
        <w:rPr>
          <w:rFonts w:ascii="PMingLiU"/>
          <w:spacing w:val="-2"/>
          <w:w w:val="213"/>
          <w:sz w:val="16"/>
        </w:rPr>
        <w:t>.</w:t>
      </w:r>
      <w:r>
        <w:rPr>
          <w:rFonts w:ascii="PMingLiU"/>
          <w:w w:val="193"/>
          <w:sz w:val="16"/>
          <w:u w:val="single"/>
        </w:rPr>
        <w:t xml:space="preserve"> </w:t>
      </w:r>
      <w:r>
        <w:rPr>
          <w:rFonts w:ascii="PMingLiU"/>
          <w:sz w:val="16"/>
          <w:u w:val="single"/>
        </w:rPr>
        <w:tab/>
      </w:r>
    </w:p>
    <w:p>
      <w:pPr>
        <w:tabs>
          <w:tab w:val="left" w:pos="5238"/>
          <w:tab w:val="left" w:pos="5799"/>
          <w:tab w:val="left" w:pos="10120"/>
        </w:tabs>
        <w:spacing w:before="149"/>
        <w:ind w:left="998" w:right="0" w:firstLine="0"/>
        <w:jc w:val="left"/>
        <w:rPr>
          <w:rFonts w:ascii="PMingLiU"/>
          <w:sz w:val="16"/>
        </w:rPr>
      </w:pPr>
      <w:r>
        <w:rPr>
          <w:rFonts w:ascii="PMingLiU"/>
          <w:spacing w:val="1"/>
          <w:w w:val="106"/>
          <w:sz w:val="18"/>
        </w:rPr>
        <w:t>3</w:t>
      </w:r>
      <w:r>
        <w:rPr>
          <w:rFonts w:ascii="PMingLiU"/>
          <w:spacing w:val="-2"/>
          <w:w w:val="213"/>
          <w:sz w:val="16"/>
        </w:rPr>
        <w:t>.</w:t>
      </w:r>
      <w:r>
        <w:rPr>
          <w:rFonts w:ascii="PMingLiU"/>
          <w:w w:val="193"/>
          <w:sz w:val="16"/>
          <w:u w:val="single"/>
        </w:rPr>
        <w:t xml:space="preserve"> </w:t>
      </w:r>
      <w:r>
        <w:rPr>
          <w:rFonts w:ascii="PMingLiU"/>
          <w:sz w:val="16"/>
          <w:u w:val="single"/>
        </w:rPr>
        <w:tab/>
      </w:r>
      <w:r>
        <w:rPr>
          <w:rFonts w:ascii="PMingLiU"/>
          <w:sz w:val="16"/>
        </w:rPr>
        <w:tab/>
      </w:r>
      <w:r>
        <w:rPr>
          <w:rFonts w:ascii="PMingLiU"/>
          <w:spacing w:val="1"/>
          <w:w w:val="106"/>
          <w:sz w:val="18"/>
        </w:rPr>
        <w:t>4</w:t>
      </w:r>
      <w:r>
        <w:rPr>
          <w:rFonts w:ascii="PMingLiU"/>
          <w:spacing w:val="-2"/>
          <w:w w:val="213"/>
          <w:sz w:val="16"/>
        </w:rPr>
        <w:t>.</w:t>
      </w:r>
      <w:r>
        <w:rPr>
          <w:rFonts w:ascii="PMingLiU"/>
          <w:w w:val="193"/>
          <w:sz w:val="16"/>
          <w:u w:val="single"/>
        </w:rPr>
        <w:t xml:space="preserve"> </w:t>
      </w:r>
      <w:r>
        <w:rPr>
          <w:rFonts w:ascii="PMingLiU"/>
          <w:sz w:val="16"/>
          <w:u w:val="single"/>
        </w:rPr>
        <w:tab/>
      </w:r>
    </w:p>
    <w:p>
      <w:pPr>
        <w:tabs>
          <w:tab w:val="left" w:pos="5238"/>
          <w:tab w:val="left" w:pos="5799"/>
          <w:tab w:val="left" w:pos="10140"/>
        </w:tabs>
        <w:spacing w:before="149"/>
        <w:ind w:left="998" w:right="0" w:firstLine="0"/>
        <w:jc w:val="left"/>
        <w:rPr>
          <w:rFonts w:ascii="PMingLiU"/>
          <w:sz w:val="18"/>
        </w:rPr>
      </w:pPr>
      <w:r>
        <w:rPr>
          <w:rFonts w:ascii="PMingLiU"/>
          <w:spacing w:val="1"/>
          <w:w w:val="106"/>
          <w:sz w:val="18"/>
        </w:rPr>
        <w:t>5</w:t>
      </w:r>
      <w:r>
        <w:rPr>
          <w:rFonts w:ascii="PMingLiU"/>
          <w:spacing w:val="-2"/>
          <w:w w:val="213"/>
          <w:sz w:val="16"/>
        </w:rPr>
        <w:t>.</w:t>
      </w:r>
      <w:r>
        <w:rPr>
          <w:rFonts w:ascii="PMingLiU"/>
          <w:w w:val="193"/>
          <w:sz w:val="16"/>
          <w:u w:val="single"/>
        </w:rPr>
        <w:t xml:space="preserve"> </w:t>
      </w:r>
      <w:r>
        <w:rPr>
          <w:rFonts w:ascii="PMingLiU"/>
          <w:sz w:val="16"/>
          <w:u w:val="single"/>
        </w:rPr>
        <w:tab/>
      </w:r>
      <w:r>
        <w:rPr>
          <w:rFonts w:ascii="PMingLiU"/>
          <w:sz w:val="16"/>
        </w:rPr>
        <w:tab/>
      </w:r>
      <w:r>
        <w:rPr>
          <w:rFonts w:ascii="PMingLiU"/>
          <w:spacing w:val="1"/>
          <w:w w:val="141"/>
          <w:sz w:val="18"/>
        </w:rPr>
        <w:t>6</w:t>
      </w:r>
      <w:r>
        <w:rPr>
          <w:rFonts w:ascii="PMingLiU"/>
          <w:spacing w:val="-2"/>
          <w:w w:val="141"/>
          <w:sz w:val="18"/>
        </w:rPr>
        <w:t>.</w:t>
      </w:r>
      <w:r>
        <w:rPr>
          <w:rFonts w:ascii="PMingLiU"/>
          <w:w w:val="192"/>
          <w:sz w:val="18"/>
          <w:u w:val="single"/>
        </w:rPr>
        <w:t xml:space="preserve"> </w:t>
      </w:r>
      <w:r>
        <w:rPr>
          <w:rFonts w:ascii="PMingLiU"/>
          <w:sz w:val="18"/>
          <w:u w:val="single"/>
        </w:rPr>
        <w:tab/>
      </w:r>
    </w:p>
    <w:p>
      <w:pPr>
        <w:pStyle w:val="4"/>
        <w:spacing w:before="4"/>
        <w:rPr>
          <w:rFonts w:ascii="PMingLiU"/>
          <w:b w:val="0"/>
          <w:sz w:val="13"/>
        </w:rPr>
      </w:pPr>
    </w:p>
    <w:p>
      <w:pPr>
        <w:tabs>
          <w:tab w:val="left" w:pos="3701"/>
          <w:tab w:val="left" w:pos="5890"/>
          <w:tab w:val="left" w:pos="10031"/>
        </w:tabs>
        <w:spacing w:before="81"/>
        <w:ind w:left="998" w:right="0" w:firstLine="0"/>
        <w:jc w:val="left"/>
        <w:rPr>
          <w:rFonts w:hint="eastAsia" w:ascii="PMingLiU" w:eastAsia="PMingLiU"/>
          <w:sz w:val="18"/>
        </w:rPr>
      </w:pPr>
      <w:r>
        <w:rPr>
          <w:rFonts w:hint="eastAsia" w:ascii="PMingLiU" w:eastAsia="PMingLiU"/>
          <w:w w:val="105"/>
          <w:sz w:val="18"/>
        </w:rPr>
        <w:t>姓名︰</w:t>
      </w:r>
      <w:r>
        <w:rPr>
          <w:rFonts w:hint="eastAsia" w:ascii="PMingLiU" w:eastAsia="PMingLiU"/>
          <w:w w:val="105"/>
          <w:sz w:val="18"/>
          <w:u w:val="single"/>
        </w:rPr>
        <w:t xml:space="preserve"> </w:t>
      </w:r>
      <w:r>
        <w:rPr>
          <w:rFonts w:hint="eastAsia" w:ascii="PMingLiU" w:eastAsia="PMingLiU"/>
          <w:w w:val="105"/>
          <w:sz w:val="18"/>
          <w:u w:val="single"/>
        </w:rPr>
        <w:tab/>
      </w:r>
      <w:r>
        <w:rPr>
          <w:rFonts w:hint="eastAsia" w:ascii="PMingLiU" w:eastAsia="PMingLiU"/>
          <w:sz w:val="18"/>
          <w:u w:val="single"/>
        </w:rPr>
        <w:t>（法師／先生／女士）</w:t>
      </w:r>
      <w:r>
        <w:rPr>
          <w:rFonts w:hint="eastAsia" w:ascii="PMingLiU" w:eastAsia="PMingLiU"/>
          <w:sz w:val="18"/>
        </w:rPr>
        <w:tab/>
      </w:r>
      <w:r>
        <w:rPr>
          <w:rFonts w:hint="eastAsia" w:ascii="PMingLiU" w:eastAsia="PMingLiU"/>
          <w:spacing w:val="-1"/>
          <w:w w:val="105"/>
          <w:sz w:val="18"/>
        </w:rPr>
        <w:t>姓名</w:t>
      </w:r>
      <w:r>
        <w:rPr>
          <w:rFonts w:hint="eastAsia" w:ascii="PMingLiU" w:eastAsia="PMingLiU"/>
          <w:spacing w:val="-1"/>
          <w:w w:val="130"/>
          <w:sz w:val="18"/>
        </w:rPr>
        <w:t>:</w:t>
      </w:r>
      <w:r>
        <w:rPr>
          <w:rFonts w:hint="eastAsia" w:ascii="PMingLiU" w:eastAsia="PMingLiU"/>
          <w:spacing w:val="-1"/>
          <w:w w:val="130"/>
          <w:sz w:val="18"/>
          <w:u w:val="single"/>
        </w:rPr>
        <w:t>(</w:t>
      </w:r>
      <w:r>
        <w:rPr>
          <w:rFonts w:hint="eastAsia" w:ascii="PMingLiU" w:eastAsia="PMingLiU"/>
          <w:w w:val="105"/>
          <w:sz w:val="18"/>
          <w:u w:val="single"/>
        </w:rPr>
        <w:t>英文）</w:t>
      </w:r>
      <w:r>
        <w:rPr>
          <w:rFonts w:hint="eastAsia" w:ascii="PMingLiU" w:eastAsia="PMingLiU"/>
          <w:w w:val="105"/>
          <w:sz w:val="18"/>
          <w:u w:val="single"/>
        </w:rPr>
        <w:tab/>
      </w:r>
    </w:p>
    <w:p>
      <w:pPr>
        <w:pStyle w:val="4"/>
        <w:spacing w:before="1"/>
        <w:rPr>
          <w:rFonts w:ascii="PMingLiU"/>
          <w:b w:val="0"/>
          <w:sz w:val="10"/>
        </w:rPr>
      </w:pPr>
    </w:p>
    <w:p>
      <w:pPr>
        <w:tabs>
          <w:tab w:val="left" w:pos="2078"/>
          <w:tab w:val="left" w:pos="5450"/>
          <w:tab w:val="left" w:pos="7390"/>
          <w:tab w:val="left" w:pos="8651"/>
          <w:tab w:val="left" w:pos="9911"/>
        </w:tabs>
        <w:spacing w:before="80"/>
        <w:ind w:left="998" w:right="0" w:firstLine="0"/>
        <w:jc w:val="left"/>
        <w:rPr>
          <w:rFonts w:hint="eastAsia" w:ascii="PMingLiU" w:eastAsia="PMingLiU"/>
          <w:sz w:val="18"/>
        </w:rPr>
      </w:pPr>
      <w:r>
        <w:rPr>
          <w:rFonts w:hint="eastAsia" w:ascii="PMingLiU" w:eastAsia="PMingLiU"/>
          <w:sz w:val="18"/>
        </w:rPr>
        <w:t>性別︰</w:t>
      </w:r>
      <w:r>
        <w:rPr>
          <w:rFonts w:hint="eastAsia" w:ascii="PMingLiU" w:eastAsia="PMingLiU"/>
          <w:sz w:val="18"/>
          <w:u w:val="single"/>
        </w:rPr>
        <w:t xml:space="preserve"> </w:t>
      </w:r>
      <w:r>
        <w:rPr>
          <w:rFonts w:hint="eastAsia" w:ascii="PMingLiU" w:eastAsia="PMingLiU"/>
          <w:sz w:val="18"/>
          <w:u w:val="single"/>
        </w:rPr>
        <w:tab/>
      </w:r>
      <w:r>
        <w:rPr>
          <w:rFonts w:hint="eastAsia" w:ascii="PMingLiU" w:eastAsia="PMingLiU"/>
          <w:sz w:val="18"/>
        </w:rPr>
        <w:t>身份證／護照號碼︰</w:t>
      </w:r>
      <w:r>
        <w:rPr>
          <w:rFonts w:hint="eastAsia" w:ascii="PMingLiU" w:eastAsia="PMingLiU"/>
          <w:sz w:val="18"/>
          <w:u w:val="single"/>
        </w:rPr>
        <w:t xml:space="preserve"> </w:t>
      </w:r>
      <w:r>
        <w:rPr>
          <w:rFonts w:hint="eastAsia" w:ascii="PMingLiU" w:eastAsia="PMingLiU"/>
          <w:sz w:val="18"/>
          <w:u w:val="single"/>
        </w:rPr>
        <w:tab/>
      </w:r>
      <w:r>
        <w:rPr>
          <w:rFonts w:hint="eastAsia" w:ascii="PMingLiU" w:eastAsia="PMingLiU"/>
          <w:sz w:val="18"/>
        </w:rPr>
        <w:t>出生日期︰</w:t>
      </w:r>
      <w:r>
        <w:rPr>
          <w:rFonts w:hint="eastAsia" w:ascii="PMingLiU" w:eastAsia="PMingLiU"/>
          <w:sz w:val="18"/>
          <w:u w:val="single"/>
        </w:rPr>
        <w:t xml:space="preserve"> </w:t>
      </w:r>
      <w:r>
        <w:rPr>
          <w:rFonts w:hint="eastAsia" w:ascii="PMingLiU" w:eastAsia="PMingLiU"/>
          <w:sz w:val="18"/>
          <w:u w:val="single"/>
        </w:rPr>
        <w:tab/>
      </w:r>
      <w:r>
        <w:rPr>
          <w:rFonts w:hint="eastAsia" w:ascii="PMingLiU" w:eastAsia="PMingLiU"/>
          <w:sz w:val="18"/>
        </w:rPr>
        <w:t>年</w:t>
      </w:r>
      <w:r>
        <w:rPr>
          <w:rFonts w:hint="eastAsia" w:ascii="PMingLiU" w:eastAsia="PMingLiU"/>
          <w:sz w:val="18"/>
          <w:u w:val="single"/>
        </w:rPr>
        <w:t xml:space="preserve"> </w:t>
      </w:r>
      <w:r>
        <w:rPr>
          <w:rFonts w:hint="eastAsia" w:ascii="PMingLiU" w:eastAsia="PMingLiU"/>
          <w:sz w:val="18"/>
          <w:u w:val="single"/>
        </w:rPr>
        <w:tab/>
      </w:r>
      <w:r>
        <w:rPr>
          <w:rFonts w:hint="eastAsia" w:ascii="PMingLiU" w:eastAsia="PMingLiU"/>
          <w:sz w:val="18"/>
        </w:rPr>
        <w:t>月</w:t>
      </w:r>
      <w:r>
        <w:rPr>
          <w:rFonts w:hint="eastAsia" w:ascii="PMingLiU" w:eastAsia="PMingLiU"/>
          <w:sz w:val="18"/>
          <w:u w:val="single"/>
        </w:rPr>
        <w:t xml:space="preserve"> </w:t>
      </w:r>
      <w:r>
        <w:rPr>
          <w:rFonts w:hint="eastAsia" w:ascii="PMingLiU" w:eastAsia="PMingLiU"/>
          <w:sz w:val="18"/>
          <w:u w:val="single"/>
        </w:rPr>
        <w:tab/>
      </w:r>
      <w:r>
        <w:rPr>
          <w:rFonts w:hint="eastAsia" w:ascii="PMingLiU" w:eastAsia="PMingLiU"/>
          <w:sz w:val="18"/>
        </w:rPr>
        <w:t>日</w:t>
      </w:r>
    </w:p>
    <w:p>
      <w:pPr>
        <w:pStyle w:val="4"/>
        <w:spacing w:before="1"/>
        <w:rPr>
          <w:rFonts w:ascii="PMingLiU"/>
          <w:b w:val="0"/>
          <w:sz w:val="10"/>
        </w:rPr>
      </w:pPr>
    </w:p>
    <w:p>
      <w:pPr>
        <w:tabs>
          <w:tab w:val="left" w:pos="3058"/>
          <w:tab w:val="left" w:pos="5181"/>
          <w:tab w:val="left" w:pos="10082"/>
        </w:tabs>
        <w:spacing w:before="80"/>
        <w:ind w:left="998" w:right="0" w:firstLine="0"/>
        <w:jc w:val="left"/>
        <w:rPr>
          <w:rFonts w:hint="eastAsia" w:ascii="PMingLiU" w:eastAsia="PMingLiU"/>
          <w:sz w:val="18"/>
        </w:rPr>
      </w:pPr>
      <w:r>
        <w:rPr>
          <w:rFonts w:hint="eastAsia" w:ascii="PMingLiU" w:eastAsia="PMingLiU"/>
          <w:w w:val="110"/>
          <w:sz w:val="18"/>
        </w:rPr>
        <w:t>職業</w:t>
      </w:r>
      <w:r>
        <w:rPr>
          <w:rFonts w:hint="eastAsia" w:ascii="PMingLiU" w:eastAsia="PMingLiU"/>
          <w:w w:val="170"/>
          <w:sz w:val="18"/>
        </w:rPr>
        <w:t>:</w:t>
      </w:r>
      <w:r>
        <w:rPr>
          <w:rFonts w:hint="eastAsia" w:ascii="PMingLiU" w:eastAsia="PMingLiU"/>
          <w:w w:val="170"/>
          <w:sz w:val="18"/>
          <w:u w:val="single"/>
        </w:rPr>
        <w:t xml:space="preserve"> </w:t>
      </w:r>
      <w:r>
        <w:rPr>
          <w:rFonts w:hint="eastAsia" w:ascii="PMingLiU" w:eastAsia="PMingLiU"/>
          <w:w w:val="170"/>
          <w:sz w:val="18"/>
          <w:u w:val="single"/>
        </w:rPr>
        <w:tab/>
      </w:r>
      <w:r>
        <w:rPr>
          <w:rFonts w:hint="eastAsia" w:ascii="PMingLiU" w:eastAsia="PMingLiU"/>
          <w:w w:val="110"/>
          <w:sz w:val="18"/>
        </w:rPr>
        <w:t>宗教：</w:t>
      </w:r>
      <w:r>
        <w:rPr>
          <w:rFonts w:hint="eastAsia" w:ascii="PMingLiU" w:eastAsia="PMingLiU"/>
          <w:w w:val="110"/>
          <w:sz w:val="18"/>
          <w:u w:val="single"/>
        </w:rPr>
        <w:t xml:space="preserve"> </w:t>
      </w:r>
      <w:r>
        <w:rPr>
          <w:rFonts w:hint="eastAsia" w:ascii="PMingLiU" w:eastAsia="PMingLiU"/>
          <w:w w:val="110"/>
          <w:sz w:val="18"/>
          <w:u w:val="single"/>
        </w:rPr>
        <w:tab/>
      </w:r>
      <w:r>
        <w:rPr>
          <w:rFonts w:hint="eastAsia" w:ascii="PMingLiU" w:eastAsia="PMingLiU"/>
          <w:w w:val="110"/>
          <w:sz w:val="18"/>
        </w:rPr>
        <w:t>電郵</w:t>
      </w:r>
      <w:r>
        <w:rPr>
          <w:rFonts w:hint="eastAsia" w:ascii="PMingLiU" w:eastAsia="PMingLiU"/>
          <w:w w:val="115"/>
          <w:sz w:val="18"/>
        </w:rPr>
        <w:t>:</w:t>
      </w:r>
      <w:r>
        <w:rPr>
          <w:rFonts w:hint="eastAsia" w:ascii="PMingLiU" w:eastAsia="PMingLiU"/>
          <w:w w:val="192"/>
          <w:sz w:val="18"/>
          <w:u w:val="single"/>
        </w:rPr>
        <w:t xml:space="preserve"> </w:t>
      </w:r>
      <w:r>
        <w:rPr>
          <w:rFonts w:hint="eastAsia" w:ascii="PMingLiU" w:eastAsia="PMingLiU"/>
          <w:sz w:val="18"/>
          <w:u w:val="single"/>
        </w:rPr>
        <w:tab/>
      </w:r>
    </w:p>
    <w:p>
      <w:pPr>
        <w:pStyle w:val="4"/>
        <w:spacing w:before="2"/>
        <w:rPr>
          <w:rFonts w:ascii="PMingLiU"/>
          <w:b w:val="0"/>
          <w:sz w:val="11"/>
        </w:rPr>
      </w:pPr>
    </w:p>
    <w:p>
      <w:pPr>
        <w:tabs>
          <w:tab w:val="left" w:pos="3830"/>
          <w:tab w:val="left" w:pos="3872"/>
          <w:tab w:val="left" w:pos="6351"/>
          <w:tab w:val="left" w:pos="7818"/>
          <w:tab w:val="left" w:pos="8701"/>
          <w:tab w:val="left" w:pos="9609"/>
          <w:tab w:val="left" w:pos="10051"/>
        </w:tabs>
        <w:spacing w:before="64" w:line="408" w:lineRule="auto"/>
        <w:ind w:left="998" w:right="924" w:firstLine="0"/>
        <w:jc w:val="left"/>
        <w:rPr>
          <w:rFonts w:hint="eastAsia" w:ascii="PMingLiU" w:hAnsi="PMingLiU" w:eastAsia="PMingLiU"/>
          <w:sz w:val="18"/>
        </w:rPr>
      </w:pPr>
      <w:r>
        <w:rPr>
          <w:rFonts w:hint="eastAsia" w:ascii="PMingLiU" w:hAnsi="PMingLiU" w:eastAsia="PMingLiU"/>
          <w:w w:val="105"/>
          <w:sz w:val="18"/>
        </w:rPr>
        <w:t>通訊地址</w:t>
      </w:r>
      <w:r>
        <w:rPr>
          <w:rFonts w:hint="eastAsia" w:ascii="PMingLiU" w:hAnsi="PMingLiU" w:eastAsia="PMingLiU"/>
          <w:w w:val="115"/>
          <w:sz w:val="18"/>
        </w:rPr>
        <w:t>:</w:t>
      </w:r>
      <w:r>
        <w:rPr>
          <w:rFonts w:hint="eastAsia" w:ascii="PMingLiU" w:hAnsi="PMingLiU" w:eastAsia="PMingLiU"/>
          <w:w w:val="192"/>
          <w:sz w:val="18"/>
          <w:u w:val="single"/>
        </w:rPr>
        <w:t xml:space="preserve"> </w:t>
      </w:r>
      <w:r>
        <w:rPr>
          <w:rFonts w:hint="eastAsia" w:ascii="PMingLiU" w:hAnsi="PMingLiU" w:eastAsia="PMingLiU"/>
          <w:sz w:val="18"/>
          <w:u w:val="single"/>
        </w:rPr>
        <w:tab/>
      </w:r>
      <w:r>
        <w:rPr>
          <w:rFonts w:hint="eastAsia" w:ascii="PMingLiU" w:hAnsi="PMingLiU" w:eastAsia="PMingLiU"/>
          <w:sz w:val="18"/>
          <w:u w:val="single"/>
        </w:rPr>
        <w:tab/>
      </w:r>
      <w:r>
        <w:rPr>
          <w:rFonts w:hint="eastAsia" w:ascii="PMingLiU" w:hAnsi="PMingLiU" w:eastAsia="PMingLiU"/>
          <w:sz w:val="18"/>
          <w:u w:val="single"/>
        </w:rPr>
        <w:tab/>
      </w:r>
      <w:r>
        <w:rPr>
          <w:rFonts w:hint="eastAsia" w:ascii="PMingLiU" w:hAnsi="PMingLiU" w:eastAsia="PMingLiU"/>
          <w:sz w:val="18"/>
          <w:u w:val="single"/>
        </w:rPr>
        <w:tab/>
      </w:r>
      <w:r>
        <w:rPr>
          <w:rFonts w:hint="eastAsia" w:ascii="PMingLiU" w:hAnsi="PMingLiU" w:eastAsia="PMingLiU"/>
          <w:sz w:val="18"/>
          <w:u w:val="single"/>
        </w:rPr>
        <w:tab/>
      </w:r>
      <w:r>
        <w:rPr>
          <w:rFonts w:hint="eastAsia" w:ascii="PMingLiU" w:hAnsi="PMingLiU" w:eastAsia="PMingLiU"/>
          <w:sz w:val="18"/>
          <w:u w:val="single"/>
        </w:rPr>
        <w:tab/>
      </w:r>
      <w:r>
        <w:rPr>
          <w:rFonts w:hint="eastAsia" w:ascii="PMingLiU" w:hAnsi="PMingLiU" w:eastAsia="PMingLiU"/>
          <w:sz w:val="18"/>
          <w:u w:val="single"/>
        </w:rPr>
        <w:tab/>
      </w:r>
      <w:r>
        <w:rPr>
          <w:rFonts w:hint="eastAsia" w:ascii="PMingLiU" w:hAnsi="PMingLiU" w:eastAsia="PMingLiU"/>
          <w:sz w:val="18"/>
          <w:u w:val="single"/>
        </w:rPr>
        <w:t xml:space="preserve"> </w:t>
      </w:r>
      <w:r>
        <w:rPr>
          <w:rFonts w:hint="eastAsia" w:ascii="PMingLiU" w:hAnsi="PMingLiU" w:eastAsia="PMingLiU"/>
          <w:w w:val="105"/>
          <w:sz w:val="18"/>
        </w:rPr>
        <w:t>聯絡電話</w:t>
      </w:r>
      <w:r>
        <w:rPr>
          <w:rFonts w:hint="eastAsia" w:ascii="PMingLiU" w:hAnsi="PMingLiU" w:eastAsia="PMingLiU"/>
          <w:w w:val="165"/>
          <w:sz w:val="18"/>
        </w:rPr>
        <w:t>:</w:t>
      </w:r>
      <w:r>
        <w:rPr>
          <w:rFonts w:hint="eastAsia" w:ascii="PMingLiU" w:hAnsi="PMingLiU" w:eastAsia="PMingLiU"/>
          <w:w w:val="165"/>
          <w:sz w:val="18"/>
          <w:u w:val="single"/>
        </w:rPr>
        <w:t xml:space="preserve"> </w:t>
      </w:r>
      <w:r>
        <w:rPr>
          <w:rFonts w:hint="eastAsia" w:ascii="PMingLiU" w:hAnsi="PMingLiU" w:eastAsia="PMingLiU"/>
          <w:w w:val="165"/>
          <w:sz w:val="18"/>
          <w:u w:val="single"/>
        </w:rPr>
        <w:tab/>
      </w:r>
      <w:r>
        <w:rPr>
          <w:rFonts w:hint="eastAsia" w:ascii="PMingLiU" w:hAnsi="PMingLiU" w:eastAsia="PMingLiU"/>
          <w:w w:val="165"/>
          <w:sz w:val="18"/>
          <w:u w:val="single"/>
        </w:rPr>
        <w:tab/>
      </w:r>
      <w:r>
        <w:rPr>
          <w:rFonts w:ascii="Wingdings" w:hAnsi="Wingdings" w:eastAsia="Wingdings"/>
          <w:w w:val="105"/>
          <w:sz w:val="22"/>
        </w:rPr>
        <w:t></w:t>
      </w:r>
      <w:r>
        <w:rPr>
          <w:rFonts w:ascii="Times New Roman" w:hAnsi="Times New Roman" w:eastAsia="Times New Roman"/>
          <w:w w:val="105"/>
          <w:sz w:val="22"/>
        </w:rPr>
        <w:t xml:space="preserve"> </w:t>
      </w:r>
      <w:r>
        <w:rPr>
          <w:rFonts w:ascii="Times New Roman" w:hAnsi="Times New Roman" w:eastAsia="Times New Roman"/>
          <w:w w:val="105"/>
          <w:sz w:val="18"/>
        </w:rPr>
        <w:t>WhatsApp</w:t>
      </w:r>
      <w:r>
        <w:rPr>
          <w:rFonts w:ascii="Times New Roman" w:hAnsi="Times New Roman" w:eastAsia="Times New Roman"/>
          <w:spacing w:val="14"/>
          <w:w w:val="105"/>
          <w:sz w:val="18"/>
        </w:rPr>
        <w:t xml:space="preserve"> </w:t>
      </w:r>
      <w:r>
        <w:rPr>
          <w:rFonts w:hint="eastAsia" w:ascii="PMingLiU" w:hAnsi="PMingLiU" w:eastAsia="PMingLiU"/>
          <w:w w:val="105"/>
          <w:sz w:val="18"/>
        </w:rPr>
        <w:t>功能</w:t>
      </w:r>
      <w:r>
        <w:rPr>
          <w:rFonts w:hint="eastAsia" w:ascii="PMingLiU" w:hAnsi="PMingLiU" w:eastAsia="PMingLiU"/>
          <w:w w:val="105"/>
          <w:sz w:val="18"/>
        </w:rPr>
        <w:tab/>
      </w:r>
      <w:r>
        <w:rPr>
          <w:rFonts w:hint="eastAsia" w:ascii="PMingLiU" w:hAnsi="PMingLiU" w:eastAsia="PMingLiU"/>
          <w:w w:val="105"/>
          <w:sz w:val="18"/>
        </w:rPr>
        <w:t>曾否修讀本</w:t>
      </w:r>
      <w:r>
        <w:rPr>
          <w:rFonts w:hint="eastAsia" w:ascii="PMingLiU" w:hAnsi="PMingLiU" w:eastAsia="宋体"/>
          <w:w w:val="105"/>
          <w:sz w:val="18"/>
          <w:lang w:eastAsia="zh-CN"/>
        </w:rPr>
        <w:t>協會</w:t>
      </w:r>
      <w:r>
        <w:rPr>
          <w:rFonts w:hint="eastAsia" w:ascii="PMingLiU" w:hAnsi="PMingLiU" w:eastAsia="PMingLiU"/>
          <w:w w:val="105"/>
          <w:sz w:val="18"/>
        </w:rPr>
        <w:t>課</w:t>
      </w:r>
      <w:r>
        <w:rPr>
          <w:rFonts w:hint="eastAsia" w:ascii="PMingLiU" w:hAnsi="PMingLiU" w:eastAsia="PMingLiU"/>
          <w:spacing w:val="3"/>
          <w:w w:val="105"/>
          <w:sz w:val="18"/>
        </w:rPr>
        <w:t>程</w:t>
      </w:r>
      <w:r>
        <w:rPr>
          <w:rFonts w:hint="eastAsia" w:ascii="PMingLiU" w:hAnsi="PMingLiU" w:eastAsia="PMingLiU"/>
          <w:w w:val="165"/>
          <w:sz w:val="18"/>
        </w:rPr>
        <w:t>:</w:t>
      </w:r>
      <w:r>
        <w:rPr>
          <w:rFonts w:hint="eastAsia" w:ascii="PMingLiU" w:hAnsi="PMingLiU" w:eastAsia="PMingLiU"/>
          <w:spacing w:val="-8"/>
          <w:w w:val="165"/>
          <w:sz w:val="18"/>
        </w:rPr>
        <w:t xml:space="preserve"> </w:t>
      </w:r>
      <w:r>
        <w:rPr>
          <w:rFonts w:ascii="Wingdings" w:hAnsi="Wingdings" w:eastAsia="Wingdings"/>
          <w:w w:val="105"/>
          <w:sz w:val="24"/>
        </w:rPr>
        <w:t></w:t>
      </w:r>
      <w:r>
        <w:rPr>
          <w:rFonts w:ascii="Times New Roman" w:hAnsi="Times New Roman" w:eastAsia="Times New Roman"/>
          <w:spacing w:val="28"/>
          <w:w w:val="105"/>
          <w:sz w:val="24"/>
        </w:rPr>
        <w:t xml:space="preserve"> </w:t>
      </w:r>
      <w:r>
        <w:rPr>
          <w:rFonts w:hint="eastAsia" w:ascii="PMingLiU" w:hAnsi="PMingLiU" w:eastAsia="PMingLiU"/>
          <w:w w:val="105"/>
          <w:sz w:val="20"/>
        </w:rPr>
        <w:t>是</w:t>
      </w:r>
      <w:r>
        <w:rPr>
          <w:rFonts w:hint="eastAsia" w:ascii="PMingLiU" w:hAnsi="PMingLiU" w:eastAsia="PMingLiU"/>
          <w:w w:val="105"/>
          <w:sz w:val="20"/>
        </w:rPr>
        <w:tab/>
      </w:r>
      <w:r>
        <w:rPr>
          <w:rFonts w:ascii="Wingdings" w:hAnsi="Wingdings" w:eastAsia="Wingdings"/>
          <w:w w:val="105"/>
          <w:sz w:val="24"/>
        </w:rPr>
        <w:t></w:t>
      </w:r>
      <w:r>
        <w:rPr>
          <w:rFonts w:ascii="Times New Roman" w:hAnsi="Times New Roman" w:eastAsia="Times New Roman"/>
          <w:spacing w:val="37"/>
          <w:w w:val="105"/>
          <w:sz w:val="24"/>
        </w:rPr>
        <w:t xml:space="preserve"> </w:t>
      </w:r>
      <w:r>
        <w:rPr>
          <w:rFonts w:hint="eastAsia" w:ascii="PMingLiU" w:hAnsi="PMingLiU" w:eastAsia="PMingLiU"/>
          <w:spacing w:val="-17"/>
          <w:w w:val="105"/>
          <w:sz w:val="20"/>
        </w:rPr>
        <w:t>否</w:t>
      </w:r>
      <w:r>
        <w:rPr>
          <w:rFonts w:hint="eastAsia" w:ascii="PMingLiU" w:hAnsi="PMingLiU" w:eastAsia="PMingLiU"/>
          <w:w w:val="105"/>
          <w:sz w:val="18"/>
        </w:rPr>
        <w:t>住宅電話︰</w:t>
      </w:r>
      <w:r>
        <w:rPr>
          <w:rFonts w:hint="eastAsia" w:ascii="PMingLiU" w:hAnsi="PMingLiU" w:eastAsia="PMingLiU"/>
          <w:w w:val="105"/>
          <w:sz w:val="18"/>
          <w:u w:val="single"/>
        </w:rPr>
        <w:t xml:space="preserve"> </w:t>
      </w:r>
      <w:r>
        <w:rPr>
          <w:rFonts w:hint="eastAsia" w:ascii="PMingLiU" w:hAnsi="PMingLiU" w:eastAsia="PMingLiU"/>
          <w:w w:val="105"/>
          <w:sz w:val="18"/>
          <w:u w:val="single"/>
        </w:rPr>
        <w:tab/>
      </w:r>
      <w:r>
        <w:rPr>
          <w:rFonts w:hint="eastAsia" w:ascii="PMingLiU" w:hAnsi="PMingLiU" w:eastAsia="PMingLiU"/>
          <w:w w:val="105"/>
          <w:sz w:val="18"/>
        </w:rPr>
        <w:tab/>
      </w:r>
      <w:r>
        <w:rPr>
          <w:rFonts w:hint="eastAsia" w:ascii="PMingLiU" w:hAnsi="PMingLiU" w:eastAsia="PMingLiU"/>
          <w:w w:val="105"/>
          <w:sz w:val="18"/>
        </w:rPr>
        <w:tab/>
      </w:r>
      <w:r>
        <w:rPr>
          <w:rFonts w:hint="eastAsia" w:ascii="PMingLiU" w:hAnsi="PMingLiU" w:eastAsia="PMingLiU"/>
          <w:w w:val="105"/>
          <w:sz w:val="18"/>
        </w:rPr>
        <w:t xml:space="preserve">學 歷 </w:t>
      </w:r>
      <w:r>
        <w:rPr>
          <w:rFonts w:hint="eastAsia" w:ascii="PMingLiU" w:hAnsi="PMingLiU" w:eastAsia="PMingLiU"/>
          <w:w w:val="165"/>
          <w:sz w:val="18"/>
        </w:rPr>
        <w:t>:</w:t>
      </w:r>
      <w:r>
        <w:rPr>
          <w:rFonts w:hint="eastAsia" w:ascii="PMingLiU" w:hAnsi="PMingLiU" w:eastAsia="PMingLiU"/>
          <w:spacing w:val="-37"/>
          <w:w w:val="165"/>
          <w:sz w:val="18"/>
        </w:rPr>
        <w:t xml:space="preserve"> </w:t>
      </w:r>
      <w:r>
        <w:rPr>
          <w:rFonts w:ascii="Wingdings" w:hAnsi="Wingdings" w:eastAsia="Wingdings"/>
          <w:w w:val="105"/>
          <w:sz w:val="22"/>
        </w:rPr>
        <w:t></w:t>
      </w:r>
      <w:r>
        <w:rPr>
          <w:rFonts w:ascii="Times New Roman" w:hAnsi="Times New Roman" w:eastAsia="Times New Roman"/>
          <w:w w:val="105"/>
          <w:sz w:val="22"/>
        </w:rPr>
        <w:t xml:space="preserve"> </w:t>
      </w:r>
      <w:r>
        <w:rPr>
          <w:rFonts w:hint="eastAsia" w:ascii="PMingLiU" w:hAnsi="PMingLiU" w:eastAsia="PMingLiU"/>
          <w:w w:val="105"/>
          <w:sz w:val="18"/>
        </w:rPr>
        <w:t>小學</w:t>
      </w:r>
      <w:r>
        <w:rPr>
          <w:rFonts w:hint="eastAsia" w:ascii="PMingLiU" w:hAnsi="PMingLiU" w:eastAsia="PMingLiU"/>
          <w:w w:val="105"/>
          <w:sz w:val="18"/>
        </w:rPr>
        <w:tab/>
      </w:r>
      <w:r>
        <w:rPr>
          <w:rFonts w:ascii="Wingdings" w:hAnsi="Wingdings" w:eastAsia="Wingdings"/>
          <w:w w:val="105"/>
          <w:sz w:val="22"/>
        </w:rPr>
        <w:t></w:t>
      </w:r>
      <w:r>
        <w:rPr>
          <w:rFonts w:ascii="Times New Roman" w:hAnsi="Times New Roman" w:eastAsia="Times New Roman"/>
          <w:spacing w:val="38"/>
          <w:w w:val="105"/>
          <w:sz w:val="22"/>
        </w:rPr>
        <w:t xml:space="preserve"> </w:t>
      </w:r>
      <w:r>
        <w:rPr>
          <w:rFonts w:hint="eastAsia" w:ascii="PMingLiU" w:hAnsi="PMingLiU" w:eastAsia="PMingLiU"/>
          <w:w w:val="105"/>
          <w:sz w:val="18"/>
        </w:rPr>
        <w:t>中學</w:t>
      </w:r>
      <w:r>
        <w:rPr>
          <w:rFonts w:hint="eastAsia" w:ascii="PMingLiU" w:hAnsi="PMingLiU" w:eastAsia="PMingLiU"/>
          <w:w w:val="105"/>
          <w:sz w:val="18"/>
        </w:rPr>
        <w:tab/>
      </w:r>
      <w:r>
        <w:rPr>
          <w:rFonts w:ascii="Wingdings" w:hAnsi="Wingdings" w:eastAsia="Wingdings"/>
          <w:w w:val="105"/>
          <w:sz w:val="22"/>
        </w:rPr>
        <w:t></w:t>
      </w:r>
      <w:r>
        <w:rPr>
          <w:rFonts w:ascii="Times New Roman" w:hAnsi="Times New Roman" w:eastAsia="Times New Roman"/>
          <w:spacing w:val="35"/>
          <w:w w:val="105"/>
          <w:sz w:val="22"/>
        </w:rPr>
        <w:t xml:space="preserve"> </w:t>
      </w:r>
      <w:r>
        <w:rPr>
          <w:rFonts w:hint="eastAsia" w:ascii="PMingLiU" w:hAnsi="PMingLiU" w:eastAsia="PMingLiU"/>
          <w:w w:val="105"/>
          <w:sz w:val="18"/>
        </w:rPr>
        <w:t>大專或以上</w:t>
      </w:r>
    </w:p>
    <w:p>
      <w:pPr>
        <w:pStyle w:val="4"/>
        <w:spacing w:before="145"/>
        <w:ind w:left="998"/>
        <w:rPr>
          <w:rFonts w:hint="eastAsia" w:ascii="Arial Unicode MS" w:eastAsia="Arial Unicode MS"/>
        </w:rPr>
      </w:pPr>
      <w:r>
        <w:pict>
          <v:shape id="_x0000_s1029" o:spid="_x0000_s1029" o:spt="202" type="#_x0000_t202" style="position:absolute;left:0pt;margin-left:428.6pt;margin-top:2.55pt;height:109.6pt;width:94.35pt;mso-position-horizontal-relative:page;z-index:25166950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PMingLiU"/>
                      <w:b w:val="0"/>
                    </w:rPr>
                  </w:pPr>
                </w:p>
                <w:p>
                  <w:pPr>
                    <w:pStyle w:val="4"/>
                    <w:rPr>
                      <w:rFonts w:ascii="PMingLiU"/>
                      <w:b w:val="0"/>
                    </w:rPr>
                  </w:pPr>
                </w:p>
                <w:p>
                  <w:pPr>
                    <w:pStyle w:val="4"/>
                    <w:rPr>
                      <w:rFonts w:ascii="PMingLiU"/>
                      <w:b w:val="0"/>
                      <w:sz w:val="27"/>
                    </w:rPr>
                  </w:pPr>
                </w:p>
                <w:p>
                  <w:pPr>
                    <w:spacing w:before="0" w:line="345" w:lineRule="auto"/>
                    <w:ind w:left="837" w:right="839" w:firstLine="0"/>
                    <w:jc w:val="center"/>
                    <w:rPr>
                      <w:rFonts w:hint="eastAsia" w:ascii="PMingLiU" w:eastAsia="PMingLiU"/>
                      <w:sz w:val="20"/>
                    </w:rPr>
                  </w:pPr>
                  <w:r>
                    <w:rPr>
                      <w:rFonts w:hint="eastAsia" w:ascii="PMingLiU" w:eastAsia="PMingLiU"/>
                      <w:w w:val="95"/>
                      <w:sz w:val="20"/>
                    </w:rPr>
                    <w:t>相片</w:t>
                  </w:r>
                </w:p>
              </w:txbxContent>
            </v:textbox>
          </v:shape>
        </w:pict>
      </w:r>
      <w:r>
        <w:rPr>
          <w:rFonts w:hint="eastAsia" w:ascii="Arial Unicode MS" w:eastAsia="Arial Unicode MS"/>
        </w:rPr>
        <w:t xml:space="preserve">申請人已閱讀「學員須知」， 並願遵守。 </w:t>
      </w:r>
    </w:p>
    <w:p>
      <w:pPr>
        <w:pStyle w:val="4"/>
        <w:spacing w:before="7"/>
        <w:rPr>
          <w:rFonts w:ascii="Arial Unicode MS"/>
        </w:rPr>
      </w:pPr>
    </w:p>
    <w:p>
      <w:pPr>
        <w:pStyle w:val="4"/>
        <w:tabs>
          <w:tab w:val="left" w:pos="5306"/>
        </w:tabs>
        <w:spacing w:line="314" w:lineRule="auto"/>
        <w:ind w:left="998" w:right="5757"/>
        <w:rPr>
          <w:rFonts w:hint="eastAsia" w:ascii="Arial Unicode MS" w:eastAsia="Arial Unicode MS"/>
        </w:rPr>
      </w:pPr>
      <w:r>
        <w:rPr>
          <w:rFonts w:hint="eastAsia" w:ascii="Arial Unicode MS" w:eastAsia="Arial Unicode MS"/>
        </w:rPr>
        <w:t>申請人簽名</w:t>
      </w:r>
      <w:r>
        <w:rPr>
          <w:rFonts w:hint="eastAsia" w:ascii="Arial Unicode MS" w:eastAsia="Arial Unicode MS"/>
          <w:spacing w:val="43"/>
        </w:rPr>
        <w:t xml:space="preserve"> </w:t>
      </w:r>
      <w:r>
        <w:rPr>
          <w:rFonts w:hint="eastAsia" w:ascii="Arial Unicode MS" w:eastAsia="Arial Unicode MS"/>
        </w:rPr>
        <w:t xml:space="preserve">: </w:t>
      </w:r>
      <w:r>
        <w:rPr>
          <w:rFonts w:hint="eastAsia" w:ascii="Arial Unicode MS" w:eastAsia="Arial Unicode MS"/>
          <w:spacing w:val="-11"/>
        </w:rPr>
        <w:t xml:space="preserve"> </w:t>
      </w:r>
      <w:r>
        <w:rPr>
          <w:rFonts w:hint="eastAsia" w:ascii="Arial Unicode MS" w:eastAsia="Arial Unicode MS"/>
          <w:w w:val="99"/>
          <w:u w:val="single"/>
        </w:rPr>
        <w:t xml:space="preserve"> </w:t>
      </w:r>
      <w:r>
        <w:rPr>
          <w:rFonts w:hint="eastAsia" w:ascii="Arial Unicode MS" w:eastAsia="Arial Unicode MS"/>
          <w:u w:val="single"/>
        </w:rPr>
        <w:tab/>
      </w:r>
      <w:r>
        <w:rPr>
          <w:rFonts w:hint="eastAsia" w:ascii="Arial Unicode MS" w:eastAsia="Arial Unicode MS"/>
          <w:u w:val="single"/>
        </w:rPr>
        <w:t xml:space="preserve">                                                      </w:t>
      </w:r>
      <w:r>
        <w:rPr>
          <w:rFonts w:hint="eastAsia" w:ascii="Arial Unicode MS" w:eastAsia="Arial Unicode MS"/>
        </w:rPr>
        <w:t>報名日期</w:t>
      </w:r>
      <w:r>
        <w:rPr>
          <w:rFonts w:hint="eastAsia" w:ascii="Arial Unicode MS" w:eastAsia="Arial Unicode MS"/>
          <w:spacing w:val="42"/>
        </w:rPr>
        <w:t xml:space="preserve"> </w:t>
      </w:r>
      <w:r>
        <w:rPr>
          <w:rFonts w:hint="eastAsia" w:ascii="Arial Unicode MS" w:eastAsia="Arial Unicode MS"/>
        </w:rPr>
        <w:t xml:space="preserve">: </w:t>
      </w:r>
      <w:r>
        <w:rPr>
          <w:rFonts w:hint="eastAsia" w:ascii="Arial Unicode MS" w:eastAsia="Arial Unicode MS"/>
          <w:spacing w:val="-9"/>
        </w:rPr>
        <w:t xml:space="preserve"> </w:t>
      </w:r>
      <w:r>
        <w:rPr>
          <w:rFonts w:hint="eastAsia" w:ascii="Arial Unicode MS" w:eastAsia="Arial Unicode MS"/>
          <w:w w:val="99"/>
          <w:u w:val="single"/>
        </w:rPr>
        <w:t xml:space="preserve"> </w:t>
      </w:r>
      <w:r>
        <w:rPr>
          <w:rFonts w:hint="eastAsia" w:ascii="Arial Unicode MS" w:eastAsia="Arial Unicode MS"/>
          <w:u w:val="single"/>
        </w:rPr>
        <w:tab/>
      </w:r>
    </w:p>
    <w:p>
      <w:pPr>
        <w:pStyle w:val="4"/>
        <w:spacing w:before="9"/>
        <w:rPr>
          <w:rFonts w:ascii="Arial Unicode MS"/>
          <w:sz w:val="12"/>
        </w:rPr>
      </w:pPr>
    </w:p>
    <w:p>
      <w:pPr>
        <w:pStyle w:val="4"/>
        <w:spacing w:line="362" w:lineRule="exact"/>
        <w:ind w:left="1030"/>
      </w:pPr>
      <w:r>
        <w:t>報讀課程及繳費方法︰</w:t>
      </w:r>
    </w:p>
    <w:p>
      <w:pPr>
        <w:pStyle w:val="9"/>
        <w:numPr>
          <w:ilvl w:val="0"/>
          <w:numId w:val="1"/>
        </w:numPr>
        <w:tabs>
          <w:tab w:val="left" w:pos="1383"/>
        </w:tabs>
        <w:spacing w:before="52" w:after="0" w:line="240" w:lineRule="auto"/>
        <w:ind w:left="1382" w:right="1037" w:hanging="356"/>
        <w:jc w:val="left"/>
        <w:rPr>
          <w:rFonts w:hint="eastAsia" w:ascii="PMingLiU" w:eastAsia="PMingLiU"/>
          <w:sz w:val="20"/>
        </w:rPr>
      </w:pPr>
      <w:r>
        <w:rPr>
          <w:b/>
          <w:spacing w:val="9"/>
          <w:sz w:val="20"/>
        </w:rPr>
        <w:t>以支票郵寄</w:t>
      </w:r>
      <w:r>
        <w:rPr>
          <w:rFonts w:hint="eastAsia" w:ascii="PMingLiU" w:eastAsia="PMingLiU"/>
          <w:spacing w:val="-3"/>
          <w:sz w:val="20"/>
        </w:rPr>
        <w:t>︰填妥報名表格，連同劃線支票</w:t>
      </w:r>
      <w:r>
        <w:rPr>
          <w:rFonts w:hint="eastAsia" w:ascii="PMingLiU" w:eastAsia="PMingLiU"/>
          <w:spacing w:val="3"/>
          <w:w w:val="130"/>
          <w:sz w:val="20"/>
        </w:rPr>
        <w:t>(</w:t>
      </w:r>
      <w:r>
        <w:rPr>
          <w:rFonts w:hint="eastAsia" w:ascii="PMingLiU" w:eastAsia="PMingLiU"/>
          <w:spacing w:val="7"/>
          <w:sz w:val="20"/>
        </w:rPr>
        <w:t>抬頭寫︰</w:t>
      </w:r>
      <w:r>
        <w:rPr>
          <w:rFonts w:hint="eastAsia" w:eastAsia="宋体"/>
          <w:b/>
          <w:spacing w:val="10"/>
          <w:sz w:val="20"/>
          <w:lang w:eastAsia="zh-CN"/>
        </w:rPr>
        <w:t>香港國際青年藝術家協會</w:t>
      </w:r>
      <w:r>
        <w:rPr>
          <w:b/>
          <w:spacing w:val="10"/>
          <w:sz w:val="20"/>
        </w:rPr>
        <w:t xml:space="preserve"> )</w:t>
      </w:r>
      <w:r>
        <w:rPr>
          <w:rFonts w:hint="eastAsia" w:ascii="PMingLiU" w:eastAsia="PMingLiU"/>
          <w:spacing w:val="1"/>
          <w:sz w:val="20"/>
        </w:rPr>
        <w:t>、相片及回郵信封</w:t>
      </w:r>
      <w:r>
        <w:rPr>
          <w:rFonts w:hint="eastAsia" w:ascii="PMingLiU" w:eastAsia="PMingLiU"/>
          <w:spacing w:val="3"/>
          <w:w w:val="130"/>
          <w:sz w:val="20"/>
        </w:rPr>
        <w:t>(</w:t>
      </w:r>
      <w:r>
        <w:rPr>
          <w:rFonts w:hint="eastAsia" w:ascii="PMingLiU" w:eastAsia="PMingLiU"/>
          <w:spacing w:val="7"/>
          <w:sz w:val="20"/>
        </w:rPr>
        <w:t>連郵票</w:t>
      </w:r>
      <w:r>
        <w:rPr>
          <w:rFonts w:hint="eastAsia" w:ascii="PMingLiU" w:eastAsia="PMingLiU"/>
          <w:w w:val="130"/>
          <w:sz w:val="20"/>
        </w:rPr>
        <w:t xml:space="preserve">)， </w:t>
      </w:r>
      <w:r>
        <w:rPr>
          <w:rFonts w:hint="eastAsia" w:ascii="PMingLiU" w:eastAsia="PMingLiU"/>
          <w:spacing w:val="5"/>
          <w:sz w:val="20"/>
        </w:rPr>
        <w:t>郵寄：葵涌大連排道182號金龍工業中心第4座24樓B</w:t>
      </w:r>
      <w:r>
        <w:rPr>
          <w:rFonts w:hint="eastAsia" w:ascii="PMingLiU" w:eastAsia="PMingLiU"/>
          <w:spacing w:val="4"/>
          <w:sz w:val="20"/>
        </w:rPr>
        <w:t>。</w:t>
      </w:r>
    </w:p>
    <w:p>
      <w:pPr>
        <w:pStyle w:val="9"/>
        <w:numPr>
          <w:ilvl w:val="0"/>
          <w:numId w:val="1"/>
        </w:numPr>
        <w:tabs>
          <w:tab w:val="left" w:pos="1383"/>
        </w:tabs>
        <w:spacing w:before="72" w:after="0" w:line="367" w:lineRule="exact"/>
        <w:ind w:left="1382" w:right="0" w:hanging="356"/>
        <w:jc w:val="left"/>
        <w:rPr>
          <w:rFonts w:hint="eastAsia" w:ascii="PMingLiU" w:eastAsia="PMingLiU"/>
          <w:sz w:val="20"/>
        </w:rPr>
      </w:pPr>
      <w:r>
        <w:rPr>
          <w:b/>
          <w:strike/>
          <w:spacing w:val="8"/>
          <w:w w:val="99"/>
          <w:sz w:val="20"/>
        </w:rPr>
        <w:t>親臨本校報名︰</w:t>
      </w:r>
      <w:r>
        <w:rPr>
          <w:rFonts w:hint="eastAsia" w:ascii="PMingLiU" w:eastAsia="PMingLiU"/>
          <w:strike/>
          <w:spacing w:val="6"/>
          <w:w w:val="99"/>
          <w:sz w:val="20"/>
        </w:rPr>
        <w:t>可於本校辦公時間內，親身到本校報名及繳交報名費</w:t>
      </w:r>
      <w:r>
        <w:rPr>
          <w:rFonts w:hint="eastAsia" w:ascii="PMingLiU" w:eastAsia="PMingLiU"/>
          <w:strike/>
          <w:spacing w:val="3"/>
          <w:w w:val="158"/>
          <w:sz w:val="20"/>
        </w:rPr>
        <w:t>(</w:t>
      </w:r>
      <w:r>
        <w:rPr>
          <w:rFonts w:hint="eastAsia" w:ascii="PMingLiU" w:eastAsia="PMingLiU"/>
          <w:strike/>
          <w:spacing w:val="3"/>
          <w:w w:val="73"/>
          <w:sz w:val="20"/>
        </w:rPr>
        <w:t>H</w:t>
      </w:r>
      <w:r>
        <w:rPr>
          <w:rFonts w:hint="eastAsia" w:ascii="PMingLiU" w:eastAsia="PMingLiU"/>
          <w:strike/>
          <w:spacing w:val="5"/>
          <w:w w:val="73"/>
          <w:sz w:val="20"/>
        </w:rPr>
        <w:t>K</w:t>
      </w:r>
      <w:r>
        <w:rPr>
          <w:rFonts w:hint="eastAsia" w:ascii="PMingLiU" w:eastAsia="PMingLiU"/>
          <w:strike/>
          <w:spacing w:val="3"/>
          <w:w w:val="106"/>
          <w:sz w:val="20"/>
        </w:rPr>
        <w:t>$5</w:t>
      </w:r>
      <w:r>
        <w:rPr>
          <w:rFonts w:hint="eastAsia" w:ascii="PMingLiU" w:eastAsia="PMingLiU"/>
          <w:strike/>
          <w:spacing w:val="5"/>
          <w:w w:val="106"/>
          <w:sz w:val="20"/>
        </w:rPr>
        <w:t>0</w:t>
      </w:r>
      <w:r>
        <w:rPr>
          <w:rFonts w:hint="eastAsia" w:ascii="PMingLiU" w:eastAsia="PMingLiU"/>
          <w:strike/>
          <w:spacing w:val="5"/>
          <w:w w:val="158"/>
          <w:sz w:val="20"/>
        </w:rPr>
        <w:t>)</w:t>
      </w:r>
      <w:r>
        <w:rPr>
          <w:rFonts w:hint="eastAsia" w:ascii="PMingLiU" w:eastAsia="PMingLiU"/>
          <w:strike/>
          <w:spacing w:val="9"/>
          <w:w w:val="99"/>
          <w:sz w:val="20"/>
        </w:rPr>
        <w:t>及學費</w:t>
      </w:r>
      <w:r>
        <w:rPr>
          <w:rFonts w:hint="eastAsia" w:ascii="PMingLiU" w:eastAsia="PMingLiU"/>
          <w:strike/>
          <w:spacing w:val="3"/>
          <w:w w:val="158"/>
          <w:sz w:val="20"/>
        </w:rPr>
        <w:t>(</w:t>
      </w:r>
      <w:r>
        <w:rPr>
          <w:rFonts w:hint="eastAsia" w:ascii="PMingLiU" w:eastAsia="PMingLiU"/>
          <w:strike/>
          <w:spacing w:val="7"/>
          <w:w w:val="99"/>
          <w:sz w:val="20"/>
        </w:rPr>
        <w:t>接受現金／</w:t>
      </w:r>
    </w:p>
    <w:p>
      <w:pPr>
        <w:spacing w:before="0" w:line="279" w:lineRule="exact"/>
        <w:ind w:left="1382" w:right="0" w:firstLine="0"/>
        <w:jc w:val="left"/>
        <w:rPr>
          <w:rFonts w:hint="eastAsia" w:ascii="PMingLiU" w:eastAsia="PMingLiU"/>
          <w:sz w:val="20"/>
        </w:rPr>
      </w:pPr>
      <w:r>
        <w:rPr>
          <w:rFonts w:ascii="Times New Roman" w:eastAsia="Times New Roman"/>
          <w:strike/>
          <w:w w:val="99"/>
          <w:sz w:val="20"/>
        </w:rPr>
        <w:t xml:space="preserve"> </w:t>
      </w:r>
      <w:r>
        <w:rPr>
          <w:rFonts w:hint="eastAsia" w:ascii="PMingLiU" w:eastAsia="PMingLiU"/>
          <w:strike/>
          <w:spacing w:val="9"/>
          <w:w w:val="110"/>
          <w:sz w:val="20"/>
        </w:rPr>
        <w:t>支票</w:t>
      </w:r>
      <w:r>
        <w:rPr>
          <w:rFonts w:hint="eastAsia" w:ascii="PMingLiU" w:eastAsia="PMingLiU"/>
          <w:strike/>
          <w:spacing w:val="3"/>
          <w:w w:val="140"/>
          <w:sz w:val="20"/>
        </w:rPr>
        <w:t>)</w:t>
      </w:r>
      <w:r>
        <w:rPr>
          <w:rFonts w:hint="eastAsia" w:ascii="PMingLiU" w:eastAsia="PMingLiU"/>
          <w:strike/>
          <w:w w:val="110"/>
          <w:sz w:val="20"/>
        </w:rPr>
        <w:t>。</w:t>
      </w:r>
      <w:r>
        <w:rPr>
          <w:rFonts w:hint="eastAsia" w:ascii="PMingLiU" w:eastAsia="PMingLiU"/>
          <w:strike w:val="0"/>
          <w:w w:val="110"/>
          <w:sz w:val="20"/>
        </w:rPr>
        <w:t xml:space="preserve"> </w:t>
      </w:r>
      <w:r>
        <w:rPr>
          <w:rFonts w:hint="eastAsia" w:ascii="PMingLiU" w:eastAsia="PMingLiU"/>
          <w:strike w:val="0"/>
          <w:color w:val="FF0000"/>
          <w:spacing w:val="3"/>
          <w:w w:val="140"/>
          <w:sz w:val="20"/>
        </w:rPr>
        <w:t>(</w:t>
      </w:r>
      <w:r>
        <w:rPr>
          <w:rFonts w:hint="eastAsia" w:ascii="PMingLiU" w:eastAsia="PMingLiU"/>
          <w:strike w:val="0"/>
          <w:color w:val="FF0000"/>
          <w:spacing w:val="6"/>
          <w:w w:val="110"/>
          <w:sz w:val="20"/>
        </w:rPr>
        <w:t>疫症蔓延，暫時取消到校報名。</w:t>
      </w:r>
      <w:r>
        <w:rPr>
          <w:rFonts w:hint="eastAsia" w:ascii="PMingLiU" w:eastAsia="PMingLiU"/>
          <w:strike w:val="0"/>
          <w:color w:val="FF0000"/>
          <w:w w:val="140"/>
          <w:sz w:val="20"/>
        </w:rPr>
        <w:t>)</w:t>
      </w:r>
    </w:p>
    <w:p>
      <w:pPr>
        <w:pStyle w:val="9"/>
        <w:numPr>
          <w:ilvl w:val="0"/>
          <w:numId w:val="1"/>
        </w:numPr>
        <w:tabs>
          <w:tab w:val="left" w:pos="1383"/>
        </w:tabs>
        <w:spacing w:before="125" w:after="0" w:line="180" w:lineRule="auto"/>
        <w:ind w:left="1382" w:right="651" w:hanging="356"/>
        <w:jc w:val="left"/>
        <w:rPr>
          <w:rFonts w:hint="eastAsia" w:ascii="PMingLiU" w:eastAsia="PMingLiU"/>
          <w:sz w:val="20"/>
        </w:rPr>
      </w:pPr>
      <w:r>
        <w:rPr>
          <w:b/>
          <w:spacing w:val="8"/>
          <w:w w:val="99"/>
          <w:sz w:val="20"/>
        </w:rPr>
        <w:t>銀行直接過戶︰</w:t>
      </w:r>
      <w:r>
        <w:rPr>
          <w:rFonts w:hint="eastAsia" w:ascii="PMingLiU" w:eastAsia="PMingLiU"/>
          <w:spacing w:val="7"/>
          <w:w w:val="99"/>
          <w:sz w:val="20"/>
        </w:rPr>
        <w:t>將報名費</w:t>
      </w:r>
      <w:r>
        <w:rPr>
          <w:rFonts w:hint="eastAsia" w:ascii="PMingLiU" w:eastAsia="PMingLiU"/>
          <w:spacing w:val="1"/>
          <w:w w:val="158"/>
          <w:sz w:val="20"/>
        </w:rPr>
        <w:t>(</w:t>
      </w:r>
      <w:r>
        <w:rPr>
          <w:rFonts w:hint="eastAsia" w:ascii="PMingLiU" w:eastAsia="PMingLiU"/>
          <w:spacing w:val="5"/>
          <w:w w:val="73"/>
          <w:sz w:val="20"/>
        </w:rPr>
        <w:t>H</w:t>
      </w:r>
      <w:r>
        <w:rPr>
          <w:rFonts w:hint="eastAsia" w:ascii="PMingLiU" w:eastAsia="PMingLiU"/>
          <w:spacing w:val="3"/>
          <w:w w:val="73"/>
          <w:sz w:val="20"/>
        </w:rPr>
        <w:t>K</w:t>
      </w:r>
      <w:r>
        <w:rPr>
          <w:rFonts w:hint="eastAsia" w:ascii="PMingLiU" w:eastAsia="PMingLiU"/>
          <w:spacing w:val="3"/>
          <w:w w:val="106"/>
          <w:sz w:val="20"/>
        </w:rPr>
        <w:t>$</w:t>
      </w:r>
      <w:r>
        <w:rPr>
          <w:rFonts w:hint="eastAsia" w:ascii="PMingLiU" w:eastAsia="PMingLiU"/>
          <w:spacing w:val="5"/>
          <w:w w:val="106"/>
          <w:sz w:val="20"/>
        </w:rPr>
        <w:t>5</w:t>
      </w:r>
      <w:r>
        <w:rPr>
          <w:rFonts w:hint="eastAsia" w:ascii="PMingLiU" w:eastAsia="PMingLiU"/>
          <w:spacing w:val="3"/>
          <w:w w:val="106"/>
          <w:sz w:val="20"/>
        </w:rPr>
        <w:t>0</w:t>
      </w:r>
      <w:r>
        <w:rPr>
          <w:rFonts w:hint="eastAsia" w:ascii="PMingLiU" w:eastAsia="PMingLiU"/>
          <w:spacing w:val="4"/>
          <w:w w:val="158"/>
          <w:sz w:val="20"/>
        </w:rPr>
        <w:t>)</w:t>
      </w:r>
      <w:r>
        <w:rPr>
          <w:rFonts w:hint="eastAsia" w:ascii="PMingLiU" w:eastAsia="PMingLiU"/>
          <w:spacing w:val="1"/>
          <w:w w:val="99"/>
          <w:sz w:val="20"/>
        </w:rPr>
        <w:t>及學費存入</w:t>
      </w:r>
      <w:r>
        <w:rPr>
          <w:rFonts w:hint="eastAsia" w:ascii="PMingLiU" w:eastAsia="宋体"/>
          <w:spacing w:val="1"/>
          <w:w w:val="99"/>
          <w:sz w:val="20"/>
          <w:lang w:eastAsia="zh-CN"/>
        </w:rPr>
        <w:t>香港國際青年藝術家協會</w:t>
      </w:r>
      <w:r>
        <w:rPr>
          <w:rFonts w:hint="eastAsia" w:ascii="PMingLiU" w:eastAsia="PMingLiU"/>
          <w:spacing w:val="1"/>
          <w:w w:val="99"/>
          <w:sz w:val="20"/>
        </w:rPr>
        <w:t>銀行戶口︰</w:t>
      </w:r>
      <w:r>
        <w:rPr>
          <w:b/>
          <w:spacing w:val="-5"/>
          <w:w w:val="99"/>
          <w:sz w:val="20"/>
        </w:rPr>
        <w:t>「</w:t>
      </w:r>
      <w:r>
        <w:rPr>
          <w:rFonts w:hint="eastAsia" w:eastAsia="宋体"/>
          <w:b/>
          <w:spacing w:val="-5"/>
          <w:w w:val="99"/>
          <w:sz w:val="20"/>
          <w:lang w:val="en-US" w:eastAsia="zh-CN"/>
        </w:rPr>
        <w:t>xx</w:t>
      </w:r>
      <w:r>
        <w:rPr>
          <w:b/>
          <w:spacing w:val="-5"/>
          <w:w w:val="99"/>
          <w:sz w:val="20"/>
        </w:rPr>
        <w:t>銀行，</w:t>
      </w:r>
      <w:r>
        <w:rPr>
          <w:rFonts w:hint="eastAsia" w:ascii="思源宋体 CN Medium" w:eastAsia="思源宋体 CN Medium"/>
          <w:b w:val="0"/>
          <w:spacing w:val="5"/>
          <w:w w:val="90"/>
          <w:sz w:val="20"/>
          <w:lang w:val="en-US" w:eastAsia="zh-CN"/>
        </w:rPr>
        <w:t>***</w:t>
      </w:r>
      <w:r>
        <w:rPr>
          <w:rFonts w:hint="eastAsia" w:ascii="思源宋体 CN Medium" w:eastAsia="思源宋体 CN Medium"/>
          <w:b w:val="0"/>
          <w:spacing w:val="6"/>
          <w:w w:val="145"/>
          <w:sz w:val="20"/>
        </w:rPr>
        <w:t>-</w:t>
      </w:r>
      <w:r>
        <w:rPr>
          <w:rFonts w:hint="eastAsia" w:ascii="思源宋体 CN Medium" w:eastAsia="思源宋体 CN Medium"/>
          <w:b w:val="0"/>
          <w:spacing w:val="3"/>
          <w:w w:val="90"/>
          <w:sz w:val="20"/>
          <w:lang w:val="en-US" w:eastAsia="zh-CN"/>
        </w:rPr>
        <w:t>******</w:t>
      </w:r>
      <w:r>
        <w:rPr>
          <w:rFonts w:hint="eastAsia" w:ascii="思源宋体 CN Medium" w:eastAsia="思源宋体 CN Medium"/>
          <w:b w:val="0"/>
          <w:spacing w:val="6"/>
          <w:w w:val="145"/>
          <w:sz w:val="20"/>
        </w:rPr>
        <w:t>-</w:t>
      </w:r>
      <w:r>
        <w:rPr>
          <w:rFonts w:hint="eastAsia" w:ascii="思源宋体 CN Medium" w:eastAsia="思源宋体 CN Medium"/>
          <w:b w:val="0"/>
          <w:spacing w:val="3"/>
          <w:w w:val="90"/>
          <w:sz w:val="20"/>
          <w:lang w:val="en-US" w:eastAsia="zh-CN"/>
        </w:rPr>
        <w:t>***</w:t>
      </w:r>
      <w:r>
        <w:rPr>
          <w:b/>
          <w:spacing w:val="-65"/>
          <w:w w:val="99"/>
          <w:sz w:val="20"/>
        </w:rPr>
        <w:t>」</w:t>
      </w:r>
      <w:r>
        <w:rPr>
          <w:rFonts w:hint="eastAsia" w:ascii="PMingLiU" w:eastAsia="PMingLiU"/>
          <w:w w:val="99"/>
          <w:sz w:val="20"/>
        </w:rPr>
        <w:t>，</w:t>
      </w:r>
      <w:r>
        <w:rPr>
          <w:rFonts w:hint="eastAsia" w:ascii="PMingLiU" w:eastAsia="PMingLiU"/>
          <w:spacing w:val="8"/>
          <w:w w:val="99"/>
          <w:sz w:val="20"/>
        </w:rPr>
        <w:t>戶口名稱：</w:t>
      </w:r>
      <w:r>
        <w:rPr>
          <w:rFonts w:hint="eastAsia" w:ascii="思源宋体 CN Medium" w:eastAsia="思源宋体 CN Medium"/>
          <w:b w:val="0"/>
          <w:spacing w:val="10"/>
          <w:w w:val="71"/>
          <w:sz w:val="20"/>
          <w:lang w:val="en-US" w:eastAsia="zh-CN"/>
        </w:rPr>
        <w:t>***</w:t>
      </w:r>
      <w:r>
        <w:rPr>
          <w:b/>
          <w:w w:val="99"/>
          <w:sz w:val="20"/>
        </w:rPr>
        <w:t>﹔</w:t>
      </w:r>
      <w:r>
        <w:rPr>
          <w:b/>
          <w:spacing w:val="-29"/>
          <w:sz w:val="20"/>
        </w:rPr>
        <w:t xml:space="preserve"> </w:t>
      </w:r>
      <w:r>
        <w:rPr>
          <w:rFonts w:hint="eastAsia" w:ascii="PMingLiU" w:eastAsia="PMingLiU"/>
          <w:w w:val="99"/>
          <w:sz w:val="20"/>
        </w:rPr>
        <w:t>將報名表、相片、回郵信封</w:t>
      </w:r>
      <w:r>
        <w:rPr>
          <w:rFonts w:hint="eastAsia" w:ascii="PMingLiU" w:eastAsia="PMingLiU"/>
          <w:spacing w:val="-2"/>
          <w:w w:val="158"/>
          <w:sz w:val="20"/>
        </w:rPr>
        <w:t>(</w:t>
      </w:r>
      <w:r>
        <w:rPr>
          <w:rFonts w:hint="eastAsia" w:ascii="PMingLiU" w:eastAsia="PMingLiU"/>
          <w:spacing w:val="1"/>
          <w:w w:val="99"/>
          <w:sz w:val="20"/>
        </w:rPr>
        <w:t>連郵票</w:t>
      </w:r>
      <w:r>
        <w:rPr>
          <w:rFonts w:hint="eastAsia" w:ascii="PMingLiU" w:eastAsia="PMingLiU"/>
          <w:spacing w:val="-2"/>
          <w:w w:val="158"/>
          <w:sz w:val="20"/>
        </w:rPr>
        <w:t>)</w:t>
      </w:r>
      <w:r>
        <w:rPr>
          <w:rFonts w:hint="eastAsia" w:ascii="PMingLiU" w:eastAsia="PMingLiU"/>
          <w:w w:val="99"/>
          <w:sz w:val="20"/>
        </w:rPr>
        <w:t>及銀行收據一併寄回。</w:t>
      </w:r>
    </w:p>
    <w:p>
      <w:pPr>
        <w:spacing w:before="13" w:line="265" w:lineRule="exact"/>
        <w:ind w:left="1382" w:right="0" w:firstLine="0"/>
        <w:jc w:val="left"/>
        <w:rPr>
          <w:rFonts w:hint="default" w:ascii="PMingLiU" w:eastAsia="宋体"/>
          <w:sz w:val="20"/>
          <w:lang w:val="en-US" w:eastAsia="zh-CN"/>
        </w:rPr>
      </w:pP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hint="eastAsia" w:ascii="PMingLiU" w:eastAsia="PMingLiU"/>
          <w:spacing w:val="6"/>
          <w:sz w:val="20"/>
          <w:u w:val="single"/>
        </w:rPr>
        <w:t xml:space="preserve">郵寄之前先 </w:t>
      </w:r>
      <w:r>
        <w:rPr>
          <w:rFonts w:hint="eastAsia" w:ascii="PMingLiU" w:eastAsia="PMingLiU"/>
          <w:spacing w:val="2"/>
          <w:sz w:val="20"/>
          <w:u w:val="single"/>
        </w:rPr>
        <w:t>WHATSAPP</w:t>
      </w:r>
      <w:r>
        <w:rPr>
          <w:rFonts w:hint="eastAsia" w:ascii="PMingLiU" w:eastAsia="PMingLiU"/>
          <w:spacing w:val="5"/>
          <w:sz w:val="20"/>
          <w:u w:val="single"/>
        </w:rPr>
        <w:t xml:space="preserve"> 銀行收據到 </w:t>
      </w:r>
      <w:r>
        <w:rPr>
          <w:rFonts w:hint="eastAsia" w:ascii="PMingLiU" w:eastAsia="宋体"/>
          <w:spacing w:val="2"/>
          <w:sz w:val="20"/>
          <w:u w:val="single"/>
          <w:lang w:val="en-US" w:eastAsia="zh-CN"/>
        </w:rPr>
        <w:t>9062</w:t>
      </w:r>
      <w:r>
        <w:rPr>
          <w:rFonts w:hint="eastAsia" w:ascii="PMingLiU" w:eastAsia="PMingLiU"/>
          <w:spacing w:val="53"/>
          <w:sz w:val="20"/>
          <w:u w:val="single"/>
        </w:rPr>
        <w:t xml:space="preserve"> </w:t>
      </w:r>
      <w:r>
        <w:rPr>
          <w:rFonts w:hint="eastAsia" w:ascii="PMingLiU" w:eastAsia="宋体"/>
          <w:spacing w:val="2"/>
          <w:sz w:val="20"/>
          <w:u w:val="single"/>
          <w:lang w:val="en-US" w:eastAsia="zh-CN"/>
        </w:rPr>
        <w:t>1702</w:t>
      </w:r>
    </w:p>
    <w:p>
      <w:pPr>
        <w:pStyle w:val="9"/>
        <w:numPr>
          <w:ilvl w:val="0"/>
          <w:numId w:val="2"/>
        </w:numPr>
        <w:tabs>
          <w:tab w:val="left" w:pos="1391"/>
        </w:tabs>
        <w:spacing w:before="105" w:after="0" w:line="163" w:lineRule="auto"/>
        <w:ind w:left="1390" w:right="851" w:hanging="428"/>
        <w:jc w:val="both"/>
        <w:rPr>
          <w:b/>
          <w:sz w:val="26"/>
        </w:rPr>
      </w:pPr>
      <w:r>
        <w:pict>
          <v:group id="_x0000_s1030" o:spid="_x0000_s1030" o:spt="203" style="position:absolute;left:0pt;margin-left:328.45pt;margin-top:62pt;height:146.4pt;width:227.05pt;mso-position-horizontal-relative:page;z-index:-254618624;mso-width-relative:page;mso-height-relative:page;" coordorigin="6570,1240" coordsize="4541,2928">
            <o:lock v:ext="edit"/>
            <v:rect id="_x0000_s1031" o:spid="_x0000_s1031" o:spt="1" style="position:absolute;left:6577;top:1247;height:2913;width:4526;" filled="f" stroked="t" coordsize="21600,21600">
              <v:path/>
              <v:fill on="f" focussize="0,0"/>
              <v:stroke color="#404040" dashstyle="dot"/>
              <v:imagedata o:title=""/>
              <o:lock v:ext="edit"/>
            </v:rect>
            <v:shape id="_x0000_s1032" o:spid="_x0000_s1032" o:spt="202" type="#_x0000_t202" style="position:absolute;left:6728;top:2219;height:1743;width:416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499"/>
                        <w:tab w:val="left" w:pos="4115"/>
                      </w:tabs>
                      <w:spacing w:before="0" w:line="257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0"/>
                      </w:rPr>
                    </w:pPr>
                    <w:r>
                      <w:rPr>
                        <w:rFonts w:hint="eastAsia" w:ascii="PMingLiU" w:eastAsia="PMingLiU"/>
                        <w:sz w:val="20"/>
                      </w:rPr>
                      <w:t>金額＄</w:t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ab/>
                    </w:r>
                    <w:r>
                      <w:rPr>
                        <w:rFonts w:hint="eastAsia" w:ascii="PMingLiU" w:eastAsia="PMingLiU"/>
                        <w:sz w:val="20"/>
                      </w:rPr>
                      <w:t>收據</w:t>
                    </w:r>
                    <w:r>
                      <w:rPr>
                        <w:rFonts w:hint="eastAsia" w:ascii="PMingLiU" w:eastAsia="PMingLiU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hint="eastAsia" w:ascii="PMingLiU" w:eastAsia="PMingLiU"/>
                        <w:sz w:val="20"/>
                      </w:rPr>
                      <w:t>NO.</w:t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val="left" w:pos="1401"/>
                        <w:tab w:val="left" w:pos="3145"/>
                        <w:tab w:val="left" w:pos="4144"/>
                      </w:tabs>
                      <w:spacing w:before="102" w:line="326" w:lineRule="auto"/>
                      <w:ind w:left="0" w:right="18" w:firstLine="0"/>
                      <w:jc w:val="left"/>
                      <w:rPr>
                        <w:rFonts w:ascii="Times New Roman" w:eastAsia="Times New Roman"/>
                        <w:sz w:val="20"/>
                      </w:rPr>
                    </w:pPr>
                    <w:r>
                      <w:rPr>
                        <w:rFonts w:hint="eastAsia" w:ascii="PMingLiU" w:eastAsia="PMingLiU"/>
                        <w:sz w:val="20"/>
                      </w:rPr>
                      <w:t>銀行︰</w:t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ab/>
                    </w:r>
                    <w:r>
                      <w:rPr>
                        <w:rFonts w:hint="eastAsia" w:ascii="PMingLiU" w:eastAsia="PMingLiU"/>
                        <w:w w:val="95"/>
                        <w:sz w:val="20"/>
                      </w:rPr>
                      <w:t>支票號碼︰</w:t>
                    </w:r>
                    <w:r>
                      <w:rPr>
                        <w:rFonts w:hint="eastAsia" w:ascii="PMingLiU" w:eastAsia="PMingLiU"/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rFonts w:hint="eastAsia" w:ascii="PMingLiU" w:eastAsia="PMingLiU"/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rFonts w:hint="eastAsia" w:ascii="PMingLiU" w:eastAsia="PMingLiU"/>
                        <w:w w:val="95"/>
                        <w:sz w:val="20"/>
                        <w:u w:val="single"/>
                      </w:rPr>
                      <w:t xml:space="preserve">                                </w:t>
                    </w:r>
                    <w:r>
                      <w:rPr>
                        <w:rFonts w:hint="eastAsia" w:ascii="PMingLiU" w:eastAsia="PMingLiU"/>
                        <w:w w:val="95"/>
                        <w:sz w:val="20"/>
                      </w:rPr>
                      <w:t>入數紙編號︰</w:t>
                    </w:r>
                    <w:r>
                      <w:rPr>
                        <w:rFonts w:ascii="Times New Roman" w:eastAsia="Times New Roman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eastAsia="Times New Roman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val="left" w:pos="880"/>
                        <w:tab w:val="left" w:pos="1757"/>
                        <w:tab w:val="left" w:pos="2758"/>
                        <w:tab w:val="left" w:pos="3358"/>
                      </w:tabs>
                      <w:spacing w:before="0" w:line="277" w:lineRule="exact"/>
                      <w:ind w:left="0" w:right="0" w:firstLine="0"/>
                      <w:jc w:val="left"/>
                      <w:rPr>
                        <w:rFonts w:hint="eastAsia" w:ascii="PMingLiU" w:hAnsi="PMingLiU" w:eastAsia="PMingLiU"/>
                        <w:sz w:val="20"/>
                      </w:rPr>
                    </w:pPr>
                    <w:r>
                      <w:rPr>
                        <w:rFonts w:hint="eastAsia" w:ascii="Gulim" w:hAnsi="Gulim" w:eastAsia="Gulim"/>
                        <w:sz w:val="20"/>
                      </w:rPr>
                      <w:t>□</w:t>
                    </w:r>
                    <w:r>
                      <w:rPr>
                        <w:rFonts w:hint="eastAsia" w:ascii="Gulim" w:hAnsi="Gulim" w:eastAsia="Gulim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>信</w:t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ab/>
                    </w:r>
                    <w:r>
                      <w:rPr>
                        <w:rFonts w:hint="eastAsia" w:ascii="Gulim" w:hAnsi="Gulim" w:eastAsia="Gulim"/>
                        <w:sz w:val="20"/>
                      </w:rPr>
                      <w:t>□</w:t>
                    </w:r>
                    <w:r>
                      <w:rPr>
                        <w:rFonts w:hint="eastAsia" w:ascii="Gulim" w:hAnsi="Gulim" w:eastAsia="Gulim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>證</w:t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ab/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>附相片</w:t>
                    </w:r>
                    <w:r>
                      <w:rPr>
                        <w:rFonts w:hint="eastAsia" w:ascii="PMingLiU" w:hAnsi="PMingLiU" w:eastAsia="PMingLiU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PMingLiU" w:hAnsi="PMingLiU" w:eastAsia="PMingLiU"/>
                        <w:sz w:val="20"/>
                        <w:u w:val="single"/>
                      </w:rPr>
                      <w:tab/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>張</w:t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ab/>
                    </w:r>
                    <w:r>
                      <w:rPr>
                        <w:rFonts w:hint="eastAsia" w:ascii="Gulim" w:hAnsi="Gulim" w:eastAsia="Gulim"/>
                        <w:sz w:val="20"/>
                      </w:rPr>
                      <w:t>□</w:t>
                    </w:r>
                    <w:r>
                      <w:rPr>
                        <w:rFonts w:hint="eastAsia" w:ascii="Gulim" w:hAnsi="Gulim" w:eastAsia="Gulim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>加 科</w:t>
                    </w:r>
                  </w:p>
                  <w:p>
                    <w:pPr>
                      <w:tabs>
                        <w:tab w:val="left" w:pos="2545"/>
                        <w:tab w:val="left" w:pos="4122"/>
                      </w:tabs>
                      <w:spacing w:before="102" w:line="243" w:lineRule="exact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0"/>
                      </w:rPr>
                    </w:pPr>
                    <w:r>
                      <w:rPr>
                        <w:rFonts w:hint="eastAsia" w:ascii="PMingLiU" w:hAnsi="PMingLiU" w:eastAsia="PMingLiU"/>
                        <w:sz w:val="20"/>
                      </w:rPr>
                      <w:t>感應卡編號：</w:t>
                    </w:r>
                    <w:r>
                      <w:rPr>
                        <w:rFonts w:hint="eastAsia" w:ascii="PMingLiU" w:hAnsi="PMingLiU" w:eastAsia="PMingLiU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PMingLiU" w:hAnsi="PMingLiU" w:eastAsia="PMingLiU"/>
                        <w:sz w:val="20"/>
                        <w:u w:val="single"/>
                      </w:rPr>
                      <w:tab/>
                    </w:r>
                    <w:r>
                      <w:rPr>
                        <w:rFonts w:hint="eastAsia" w:ascii="Gulim" w:hAnsi="Gulim" w:eastAsia="Gulim"/>
                        <w:sz w:val="20"/>
                      </w:rPr>
                      <w:t>□</w:t>
                    </w:r>
                    <w:r>
                      <w:rPr>
                        <w:rFonts w:hint="eastAsia" w:ascii="Gulim" w:hAnsi="Gulim" w:eastAsia="Gulim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>上 傳</w:t>
                    </w:r>
                    <w:r>
                      <w:rPr>
                        <w:rFonts w:ascii="Times New Roman" w:hAnsi="Times New Roman" w:eastAsia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3" o:spid="_x0000_s1033" o:spt="202" type="#_x0000_t202" style="position:absolute;left:10086;top:1847;height:211;width:69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rFonts w:hint="eastAsia" w:ascii="PMingLiU" w:hAnsi="PMingLiU" w:eastAsia="PMingLiU"/>
                        <w:sz w:val="20"/>
                      </w:rPr>
                    </w:pPr>
                    <w:r>
                      <w:rPr>
                        <w:rFonts w:hint="eastAsia" w:ascii="Gulim" w:hAnsi="Gulim" w:eastAsia="Gulim"/>
                        <w:sz w:val="20"/>
                      </w:rPr>
                      <w:t xml:space="preserve">□ </w:t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>入 數</w:t>
                    </w:r>
                  </w:p>
                </w:txbxContent>
              </v:textbox>
            </v:shape>
            <v:shape id="_x0000_s1034" o:spid="_x0000_s1034" o:spt="202" type="#_x0000_t202" style="position:absolute;left:8510;top:1847;height:211;width:69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rFonts w:hint="eastAsia" w:ascii="PMingLiU" w:hAnsi="PMingLiU" w:eastAsia="PMingLiU"/>
                        <w:sz w:val="20"/>
                      </w:rPr>
                    </w:pPr>
                    <w:r>
                      <w:rPr>
                        <w:rFonts w:hint="eastAsia" w:ascii="Gulim" w:hAnsi="Gulim" w:eastAsia="Gulim"/>
                        <w:sz w:val="20"/>
                      </w:rPr>
                      <w:t xml:space="preserve">□ </w:t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>支 票</w:t>
                    </w:r>
                  </w:p>
                </w:txbxContent>
              </v:textbox>
            </v:shape>
            <v:shape id="_x0000_s1035" o:spid="_x0000_s1035" o:spt="202" type="#_x0000_t202" style="position:absolute;left:6728;top:1847;height:211;width:89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rFonts w:hint="eastAsia" w:ascii="PMingLiU" w:hAnsi="PMingLiU" w:eastAsia="PMingLiU"/>
                        <w:sz w:val="20"/>
                      </w:rPr>
                    </w:pPr>
                    <w:r>
                      <w:rPr>
                        <w:rFonts w:hint="eastAsia" w:ascii="Gulim" w:hAnsi="Gulim" w:eastAsia="Gulim"/>
                        <w:sz w:val="20"/>
                      </w:rPr>
                      <w:t xml:space="preserve">□ </w:t>
                    </w:r>
                    <w:r>
                      <w:rPr>
                        <w:rFonts w:hint="eastAsia" w:ascii="PMingLiU" w:hAnsi="PMingLiU" w:eastAsia="PMingLiU"/>
                        <w:sz w:val="20"/>
                      </w:rPr>
                      <w:t>現金＄</w:t>
                    </w:r>
                  </w:p>
                </w:txbxContent>
              </v:textbox>
            </v:shape>
            <v:shape id="_x0000_s1036" o:spid="_x0000_s1036" o:spt="202" type="#_x0000_t202" style="position:absolute;left:6728;top:1401;height:267;width:41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621"/>
                        <w:tab w:val="left" w:pos="3374"/>
                        <w:tab w:val="left" w:pos="4126"/>
                      </w:tabs>
                      <w:spacing w:before="0" w:line="267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0"/>
                      </w:rPr>
                    </w:pPr>
                    <w:r>
                      <w:rPr>
                        <w:rFonts w:hint="eastAsia" w:ascii="Arial Unicode MS" w:eastAsia="Arial Unicode MS"/>
                        <w:b/>
                        <w:spacing w:val="21"/>
                        <w:sz w:val="20"/>
                        <w:lang w:eastAsia="zh-CN"/>
                      </w:rPr>
                      <w:t>協會</w:t>
                    </w:r>
                    <w:r>
                      <w:rPr>
                        <w:rFonts w:hint="eastAsia" w:ascii="Arial Unicode MS" w:eastAsia="Arial Unicode MS"/>
                        <w:b/>
                        <w:spacing w:val="21"/>
                        <w:sz w:val="20"/>
                      </w:rPr>
                      <w:t>專</w:t>
                    </w:r>
                    <w:r>
                      <w:rPr>
                        <w:rFonts w:hint="eastAsia" w:ascii="Arial Unicode MS" w:eastAsia="Arial Unicode MS"/>
                        <w:b/>
                        <w:spacing w:val="18"/>
                        <w:sz w:val="20"/>
                      </w:rPr>
                      <w:t>用</w:t>
                    </w:r>
                    <w:r>
                      <w:rPr>
                        <w:rFonts w:hint="eastAsia" w:ascii="Arial Unicode MS" w:eastAsia="Arial Unicode MS"/>
                        <w:b/>
                        <w:sz w:val="20"/>
                      </w:rPr>
                      <w:t>：</w:t>
                    </w:r>
                    <w:r>
                      <w:rPr>
                        <w:rFonts w:hint="eastAsia" w:ascii="Arial Unicode MS" w:eastAsia="Arial Unicode MS"/>
                        <w:b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hint="eastAsia" w:ascii="PMingLiU" w:eastAsia="PMingLiU"/>
                        <w:sz w:val="20"/>
                      </w:rPr>
                      <w:t>日期：</w:t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ab/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>/</w:t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ab/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>/</w:t>
                    </w:r>
                    <w:r>
                      <w:rPr>
                        <w:rFonts w:hint="eastAsia" w:ascii="PMingLiU" w:eastAsia="PMingLiU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</v:group>
        </w:pict>
      </w:r>
      <w:r>
        <w:rPr>
          <w:b/>
          <w:spacing w:val="40"/>
          <w:sz w:val="26"/>
        </w:rPr>
        <w:t>請特別留意︰假若出現特殊情況</w:t>
      </w:r>
      <w:r>
        <w:rPr>
          <w:rFonts w:hint="eastAsia" w:ascii="思源宋体 CN Medium" w:hAnsi="思源宋体 CN Medium" w:eastAsia="思源宋体 CN Medium"/>
          <w:b w:val="0"/>
          <w:spacing w:val="22"/>
          <w:sz w:val="26"/>
        </w:rPr>
        <w:t>(</w:t>
      </w:r>
      <w:r>
        <w:rPr>
          <w:b/>
          <w:spacing w:val="31"/>
          <w:sz w:val="26"/>
        </w:rPr>
        <w:t>包括時局不靖、疫症蔓延、主要運</w:t>
      </w:r>
      <w:r>
        <w:rPr>
          <w:b/>
          <w:spacing w:val="40"/>
          <w:sz w:val="26"/>
        </w:rPr>
        <w:t>輸系統中斷等</w:t>
      </w:r>
      <w:r>
        <w:rPr>
          <w:rFonts w:hint="eastAsia" w:ascii="思源宋体 CN Medium" w:hAnsi="思源宋体 CN Medium" w:eastAsia="思源宋体 CN Medium"/>
          <w:b w:val="0"/>
          <w:spacing w:val="6"/>
          <w:sz w:val="26"/>
        </w:rPr>
        <w:t>)</w:t>
      </w:r>
      <w:r>
        <w:rPr>
          <w:b/>
          <w:spacing w:val="23"/>
          <w:sz w:val="26"/>
        </w:rPr>
        <w:t>， 令本</w:t>
      </w:r>
      <w:r>
        <w:rPr>
          <w:rFonts w:hint="eastAsia" w:eastAsia="宋体"/>
          <w:b/>
          <w:spacing w:val="23"/>
          <w:sz w:val="26"/>
          <w:lang w:eastAsia="zh-CN"/>
        </w:rPr>
        <w:t>協會</w:t>
      </w:r>
      <w:r>
        <w:rPr>
          <w:b/>
          <w:spacing w:val="23"/>
          <w:sz w:val="26"/>
        </w:rPr>
        <w:t>認為不可能或不適宜在教室上課， 本</w:t>
      </w:r>
      <w:r>
        <w:rPr>
          <w:rFonts w:hint="eastAsia" w:eastAsia="宋体"/>
          <w:b/>
          <w:spacing w:val="23"/>
          <w:sz w:val="26"/>
          <w:lang w:eastAsia="zh-CN"/>
        </w:rPr>
        <w:t>協會</w:t>
      </w:r>
      <w:r>
        <w:rPr>
          <w:b/>
          <w:spacing w:val="23"/>
          <w:sz w:val="26"/>
        </w:rPr>
        <w:t>將改</w:t>
      </w:r>
      <w:r>
        <w:rPr>
          <w:b/>
          <w:spacing w:val="40"/>
          <w:w w:val="99"/>
          <w:sz w:val="26"/>
        </w:rPr>
        <w:t>以網上教學形式</w:t>
      </w:r>
      <w:r>
        <w:rPr>
          <w:rFonts w:hint="eastAsia" w:ascii="思源宋体 CN Medium" w:hAnsi="思源宋体 CN Medium" w:eastAsia="思源宋体 CN Medium"/>
          <w:b w:val="0"/>
          <w:w w:val="134"/>
          <w:sz w:val="20"/>
        </w:rPr>
        <w:t>(</w:t>
      </w:r>
      <w:r>
        <w:rPr>
          <w:rFonts w:hint="eastAsia" w:ascii="思源宋体 CN Medium" w:hAnsi="思源宋体 CN Medium" w:eastAsia="思源宋体 CN Medium"/>
          <w:b w:val="0"/>
          <w:spacing w:val="-29"/>
          <w:sz w:val="20"/>
        </w:rPr>
        <w:t xml:space="preserve"> </w:t>
      </w:r>
      <w:r>
        <w:rPr>
          <w:rFonts w:hint="eastAsia" w:ascii="思源宋体 CN Medium" w:hAnsi="思源宋体 CN Medium" w:eastAsia="思源宋体 CN Medium"/>
          <w:b w:val="0"/>
          <w:spacing w:val="20"/>
          <w:w w:val="82"/>
          <w:sz w:val="20"/>
        </w:rPr>
        <w:t>Z</w:t>
      </w:r>
      <w:r>
        <w:rPr>
          <w:rFonts w:hint="eastAsia" w:ascii="思源宋体 CN Medium" w:hAnsi="思源宋体 CN Medium" w:eastAsia="思源宋体 CN Medium"/>
          <w:b w:val="0"/>
          <w:spacing w:val="20"/>
          <w:w w:val="64"/>
          <w:sz w:val="20"/>
        </w:rPr>
        <w:t>OO</w:t>
      </w:r>
      <w:r>
        <w:rPr>
          <w:rFonts w:hint="eastAsia" w:ascii="思源宋体 CN Medium" w:hAnsi="思源宋体 CN Medium" w:eastAsia="思源宋体 CN Medium"/>
          <w:b w:val="0"/>
          <w:w w:val="50"/>
          <w:sz w:val="20"/>
        </w:rPr>
        <w:t>M</w:t>
      </w:r>
      <w:r>
        <w:rPr>
          <w:rFonts w:hint="eastAsia" w:ascii="思源宋体 CN Medium" w:hAnsi="思源宋体 CN Medium" w:eastAsia="思源宋体 CN Medium"/>
          <w:b w:val="0"/>
          <w:spacing w:val="-6"/>
          <w:sz w:val="20"/>
        </w:rPr>
        <w:t xml:space="preserve">   </w:t>
      </w:r>
      <w:r>
        <w:rPr>
          <w:rFonts w:hint="eastAsia" w:ascii="思源宋体 CN Medium" w:hAnsi="思源宋体 CN Medium" w:eastAsia="思源宋体 CN Medium"/>
          <w:b w:val="0"/>
          <w:spacing w:val="20"/>
          <w:w w:val="71"/>
          <w:sz w:val="20"/>
        </w:rPr>
        <w:t>C</w:t>
      </w:r>
      <w:r>
        <w:rPr>
          <w:rFonts w:hint="eastAsia" w:ascii="思源宋体 CN Medium" w:hAnsi="思源宋体 CN Medium" w:eastAsia="思源宋体 CN Medium"/>
          <w:b w:val="0"/>
          <w:spacing w:val="20"/>
          <w:w w:val="151"/>
          <w:sz w:val="20"/>
        </w:rPr>
        <w:t>l</w:t>
      </w:r>
      <w:r>
        <w:rPr>
          <w:rFonts w:hint="eastAsia" w:ascii="思源宋体 CN Medium" w:hAnsi="思源宋体 CN Medium" w:eastAsia="思源宋体 CN Medium"/>
          <w:b w:val="0"/>
          <w:spacing w:val="22"/>
          <w:w w:val="82"/>
          <w:sz w:val="20"/>
        </w:rPr>
        <w:t>o</w:t>
      </w:r>
      <w:r>
        <w:rPr>
          <w:rFonts w:hint="eastAsia" w:ascii="思源宋体 CN Medium" w:hAnsi="思源宋体 CN Medium" w:eastAsia="思源宋体 CN Medium"/>
          <w:b w:val="0"/>
          <w:spacing w:val="20"/>
          <w:w w:val="77"/>
          <w:sz w:val="20"/>
        </w:rPr>
        <w:t>u</w:t>
      </w:r>
      <w:r>
        <w:rPr>
          <w:rFonts w:hint="eastAsia" w:ascii="思源宋体 CN Medium" w:hAnsi="思源宋体 CN Medium" w:eastAsia="思源宋体 CN Medium"/>
          <w:b w:val="0"/>
          <w:w w:val="79"/>
          <w:sz w:val="20"/>
        </w:rPr>
        <w:t>d</w:t>
      </w:r>
      <w:r>
        <w:rPr>
          <w:rFonts w:hint="eastAsia" w:ascii="思源宋体 CN Medium" w:hAnsi="思源宋体 CN Medium" w:eastAsia="思源宋体 CN Medium"/>
          <w:b w:val="0"/>
          <w:spacing w:val="-6"/>
          <w:sz w:val="20"/>
        </w:rPr>
        <w:t xml:space="preserve">   </w:t>
      </w:r>
      <w:r>
        <w:rPr>
          <w:rFonts w:hint="eastAsia" w:ascii="思源宋体 CN Medium" w:hAnsi="思源宋体 CN Medium" w:eastAsia="思源宋体 CN Medium"/>
          <w:b w:val="0"/>
          <w:spacing w:val="20"/>
          <w:w w:val="50"/>
          <w:sz w:val="20"/>
        </w:rPr>
        <w:t>M</w:t>
      </w:r>
      <w:r>
        <w:rPr>
          <w:rFonts w:hint="eastAsia" w:ascii="思源宋体 CN Medium" w:hAnsi="思源宋体 CN Medium" w:eastAsia="思源宋体 CN Medium"/>
          <w:b w:val="0"/>
          <w:spacing w:val="20"/>
          <w:w w:val="89"/>
          <w:sz w:val="20"/>
        </w:rPr>
        <w:t>ee</w:t>
      </w:r>
      <w:r>
        <w:rPr>
          <w:rFonts w:hint="eastAsia" w:ascii="思源宋体 CN Medium" w:hAnsi="思源宋体 CN Medium" w:eastAsia="思源宋体 CN Medium"/>
          <w:b w:val="0"/>
          <w:spacing w:val="20"/>
          <w:w w:val="138"/>
          <w:sz w:val="20"/>
        </w:rPr>
        <w:t>t</w:t>
      </w:r>
      <w:r>
        <w:rPr>
          <w:rFonts w:hint="eastAsia" w:ascii="思源宋体 CN Medium" w:hAnsi="思源宋体 CN Medium" w:eastAsia="思源宋体 CN Medium"/>
          <w:b w:val="0"/>
          <w:spacing w:val="20"/>
          <w:w w:val="151"/>
          <w:sz w:val="20"/>
        </w:rPr>
        <w:t>i</w:t>
      </w:r>
      <w:r>
        <w:rPr>
          <w:rFonts w:hint="eastAsia" w:ascii="思源宋体 CN Medium" w:hAnsi="思源宋体 CN Medium" w:eastAsia="思源宋体 CN Medium"/>
          <w:b w:val="0"/>
          <w:spacing w:val="20"/>
          <w:w w:val="75"/>
          <w:sz w:val="20"/>
        </w:rPr>
        <w:t>n</w:t>
      </w:r>
      <w:r>
        <w:rPr>
          <w:rFonts w:hint="eastAsia" w:ascii="思源宋体 CN Medium" w:hAnsi="思源宋体 CN Medium" w:eastAsia="思源宋体 CN Medium"/>
          <w:b w:val="0"/>
          <w:spacing w:val="20"/>
          <w:w w:val="87"/>
          <w:sz w:val="20"/>
        </w:rPr>
        <w:t>g</w:t>
      </w:r>
      <w:r>
        <w:rPr>
          <w:rFonts w:hint="eastAsia" w:ascii="思源宋体 CN Medium" w:hAnsi="思源宋体 CN Medium" w:eastAsia="思源宋体 CN Medium"/>
          <w:b w:val="0"/>
          <w:spacing w:val="20"/>
          <w:w w:val="104"/>
          <w:sz w:val="20"/>
        </w:rPr>
        <w:t>s</w:t>
      </w:r>
      <w:r>
        <w:rPr>
          <w:rFonts w:hint="eastAsia" w:ascii="思源宋体 CN Medium" w:hAnsi="思源宋体 CN Medium" w:eastAsia="思源宋体 CN Medium"/>
          <w:b w:val="0"/>
          <w:w w:val="134"/>
          <w:sz w:val="20"/>
        </w:rPr>
        <w:t>)</w:t>
      </w:r>
      <w:r>
        <w:rPr>
          <w:rFonts w:hint="eastAsia" w:ascii="思源宋体 CN Medium" w:hAnsi="思源宋体 CN Medium" w:eastAsia="思源宋体 CN Medium"/>
          <w:b w:val="0"/>
          <w:spacing w:val="-25"/>
          <w:sz w:val="20"/>
        </w:rPr>
        <w:t xml:space="preserve"> </w:t>
      </w:r>
      <w:r>
        <w:rPr>
          <w:b/>
          <w:spacing w:val="40"/>
          <w:w w:val="99"/>
          <w:sz w:val="26"/>
        </w:rPr>
        <w:t>繼續授課，學員不得以此為由要</w:t>
      </w:r>
      <w:r>
        <w:rPr>
          <w:b/>
          <w:spacing w:val="40"/>
          <w:w w:val="105"/>
          <w:sz w:val="26"/>
        </w:rPr>
        <w:t>求退還全部或部分已繳費用。</w:t>
      </w:r>
    </w:p>
    <w:p>
      <w:pPr>
        <w:pStyle w:val="4"/>
        <w:rPr>
          <w:sz w:val="26"/>
        </w:rPr>
      </w:pPr>
      <w:bookmarkStart w:id="0" w:name="_GoBack"/>
      <w:bookmarkEnd w:id="0"/>
    </w:p>
    <w:p>
      <w:pPr>
        <w:tabs>
          <w:tab w:val="left" w:pos="1929"/>
          <w:tab w:val="left" w:pos="3399"/>
          <w:tab w:val="left" w:pos="3939"/>
        </w:tabs>
        <w:spacing w:before="0" w:line="297" w:lineRule="auto"/>
        <w:ind w:left="2468" w:leftChars="631" w:right="5994" w:hanging="1080" w:hangingChars="600"/>
        <w:jc w:val="left"/>
        <w:rPr>
          <w:rFonts w:hint="eastAsia" w:ascii="PMingLiU" w:eastAsia="PMingLiU"/>
          <w:spacing w:val="9"/>
          <w:sz w:val="18"/>
        </w:rPr>
      </w:pPr>
      <w:r>
        <w:rPr>
          <w:rFonts w:hint="eastAsia" w:ascii="PMingLiU" w:eastAsia="宋体"/>
          <w:sz w:val="18"/>
          <w:lang w:eastAsia="zh-CN"/>
        </w:rPr>
        <w:t>工作室地</w:t>
      </w:r>
      <w:r>
        <w:rPr>
          <w:rFonts w:hint="eastAsia" w:ascii="PMingLiU" w:eastAsia="PMingLiU"/>
          <w:sz w:val="18"/>
        </w:rPr>
        <w:t>址：</w:t>
      </w:r>
      <w:r>
        <w:rPr>
          <w:rFonts w:hint="eastAsia" w:ascii="PMingLiU" w:eastAsia="PMingLiU"/>
          <w:spacing w:val="9"/>
          <w:sz w:val="18"/>
        </w:rPr>
        <w:t>葵涌大連排道182號金龍工業中</w:t>
      </w:r>
    </w:p>
    <w:p>
      <w:pPr>
        <w:tabs>
          <w:tab w:val="left" w:pos="1929"/>
          <w:tab w:val="left" w:pos="3399"/>
          <w:tab w:val="left" w:pos="3939"/>
        </w:tabs>
        <w:spacing w:before="0" w:line="297" w:lineRule="auto"/>
        <w:ind w:right="5994" w:firstLine="2376" w:firstLineChars="1200"/>
        <w:jc w:val="left"/>
        <w:rPr>
          <w:rFonts w:hint="eastAsia" w:ascii="PMingLiU" w:eastAsia="PMingLiU"/>
          <w:spacing w:val="9"/>
          <w:sz w:val="18"/>
        </w:rPr>
      </w:pPr>
      <w:r>
        <w:rPr>
          <w:rFonts w:hint="eastAsia" w:ascii="PMingLiU" w:eastAsia="PMingLiU"/>
          <w:spacing w:val="9"/>
          <w:sz w:val="18"/>
        </w:rPr>
        <w:t>心第4座24樓B</w:t>
      </w:r>
    </w:p>
    <w:p>
      <w:pPr>
        <w:tabs>
          <w:tab w:val="left" w:pos="1929"/>
          <w:tab w:val="left" w:pos="3399"/>
          <w:tab w:val="left" w:pos="3939"/>
        </w:tabs>
        <w:spacing w:before="0" w:line="297" w:lineRule="auto"/>
        <w:ind w:left="1390" w:right="5994" w:firstLine="0"/>
        <w:jc w:val="left"/>
        <w:rPr>
          <w:rFonts w:ascii="Times New Roman" w:eastAsia="Times New Roman"/>
          <w:sz w:val="18"/>
        </w:rPr>
      </w:pPr>
      <w:r>
        <w:rPr>
          <w:rFonts w:hint="eastAsia" w:ascii="PMingLiU" w:eastAsia="PMingLiU"/>
          <w:sz w:val="18"/>
        </w:rPr>
        <w:t>電話：</w:t>
      </w:r>
      <w:r>
        <w:rPr>
          <w:rFonts w:hint="eastAsia" w:ascii="Times New Roman" w:eastAsia="宋体"/>
          <w:sz w:val="18"/>
          <w:lang w:val="en-US" w:eastAsia="zh-CN"/>
        </w:rPr>
        <w:t>+852 9062 1702</w:t>
      </w:r>
      <w:r>
        <w:rPr>
          <w:rFonts w:ascii="Times New Roman" w:eastAsia="Times New Roman"/>
          <w:sz w:val="18"/>
        </w:rPr>
        <w:tab/>
      </w:r>
    </w:p>
    <w:p>
      <w:pPr>
        <w:tabs>
          <w:tab w:val="left" w:pos="3490"/>
        </w:tabs>
        <w:spacing w:before="0" w:line="251" w:lineRule="exact"/>
        <w:ind w:left="1390" w:right="0" w:firstLine="0"/>
        <w:jc w:val="left"/>
        <w:rPr>
          <w:rFonts w:ascii="Times New Roman" w:eastAsia="Times New Roman"/>
          <w:sz w:val="18"/>
        </w:rPr>
      </w:pPr>
      <w:r>
        <w:rPr>
          <w:rFonts w:ascii="Times New Roman" w:eastAsia="Times New Roman"/>
          <w:sz w:val="18"/>
        </w:rPr>
        <w:t xml:space="preserve">WhatsApp </w:t>
      </w:r>
      <w:r>
        <w:rPr>
          <w:rFonts w:ascii="Times New Roman" w:eastAsia="Times New Roman"/>
          <w:spacing w:val="24"/>
          <w:sz w:val="18"/>
        </w:rPr>
        <w:t xml:space="preserve"> </w:t>
      </w:r>
      <w:r>
        <w:rPr>
          <w:rFonts w:hint="eastAsia" w:ascii="PMingLiU" w:eastAsia="PMingLiU"/>
          <w:sz w:val="18"/>
        </w:rPr>
        <w:t>︰</w:t>
      </w:r>
      <w:r>
        <w:rPr>
          <w:rFonts w:hint="eastAsia" w:ascii="Times New Roman" w:eastAsia="宋体"/>
          <w:sz w:val="18"/>
          <w:lang w:val="en-US" w:eastAsia="zh-CN"/>
        </w:rPr>
        <w:t>9062 1702</w:t>
      </w:r>
      <w:r>
        <w:rPr>
          <w:rFonts w:ascii="Times New Roman" w:eastAsia="Times New Roman"/>
          <w:sz w:val="18"/>
        </w:rPr>
        <w:tab/>
      </w:r>
      <w:r>
        <w:rPr>
          <w:rFonts w:ascii="Times New Roman" w:eastAsia="Times New Roman"/>
          <w:sz w:val="18"/>
        </w:rPr>
        <w:t>(</w:t>
      </w:r>
      <w:r>
        <w:rPr>
          <w:rFonts w:hint="eastAsia" w:ascii="PMingLiU" w:eastAsia="PMingLiU"/>
          <w:sz w:val="18"/>
        </w:rPr>
        <w:t>只用於廣播訊息)︰</w:t>
      </w:r>
      <w:r>
        <w:rPr>
          <w:rFonts w:hint="eastAsia" w:ascii="Times New Roman" w:eastAsia="宋体"/>
          <w:sz w:val="18"/>
          <w:lang w:val="en-US" w:eastAsia="zh-CN"/>
        </w:rPr>
        <w:t>9062 1702</w:t>
      </w:r>
    </w:p>
    <w:p>
      <w:pPr>
        <w:tabs>
          <w:tab w:val="left" w:pos="2021"/>
        </w:tabs>
        <w:spacing w:before="61"/>
        <w:ind w:left="1390" w:right="0" w:firstLine="0"/>
        <w:jc w:val="left"/>
        <w:rPr>
          <w:rStyle w:val="7"/>
          <w:rFonts w:ascii="Times New Roman" w:eastAsia="Times New Roman"/>
          <w:b w:val="0"/>
          <w:bCs w:val="0"/>
          <w:sz w:val="18"/>
          <w:szCs w:val="18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3475990</wp:posOffset>
            </wp:positionH>
            <wp:positionV relativeFrom="paragraph">
              <wp:posOffset>34925</wp:posOffset>
            </wp:positionV>
            <wp:extent cx="622300" cy="622300"/>
            <wp:effectExtent l="0" t="0" r="6350" b="6350"/>
            <wp:wrapNone/>
            <wp:docPr id="1" name="image1.png" descr="C:\Users\Administrator\Desktop\1602033854(1).jpg16020338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Administrator\Desktop\1602033854(1).jpg1602033854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106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PMingLiU" w:eastAsia="PMingLiU"/>
          <w:sz w:val="18"/>
        </w:rPr>
        <w:t>網址</w:t>
      </w:r>
      <w:r>
        <w:rPr>
          <w:rFonts w:hint="eastAsia" w:ascii="PMingLiU" w:eastAsia="PMingLiU"/>
          <w:spacing w:val="26"/>
          <w:sz w:val="18"/>
        </w:rPr>
        <w:t xml:space="preserve"> </w:t>
      </w:r>
      <w:r>
        <w:rPr>
          <w:rFonts w:hint="eastAsia" w:ascii="PMingLiU" w:eastAsia="PMingLiU"/>
          <w:sz w:val="18"/>
        </w:rPr>
        <w:t>：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18"/>
          <w:szCs w:val="18"/>
          <w:u w:val="none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18"/>
          <w:szCs w:val="18"/>
          <w:u w:val="none"/>
        </w:rPr>
        <w:instrText xml:space="preserve"> HYPERLINK "https://www.hkiyas.com/" </w:instrTex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18"/>
          <w:szCs w:val="18"/>
          <w:u w:val="none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b w:val="0"/>
          <w:bCs w:val="0"/>
          <w:sz w:val="18"/>
          <w:szCs w:val="18"/>
        </w:rPr>
        <w:t>https://www.hkiyas.com/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18"/>
          <w:szCs w:val="18"/>
          <w:u w:val="none"/>
        </w:rPr>
        <w:fldChar w:fldCharType="end"/>
      </w:r>
      <w:r>
        <w:rPr>
          <w:rFonts w:ascii="Times New Roman" w:eastAsia="Times New Roman"/>
          <w:b w:val="0"/>
          <w:bCs w:val="0"/>
          <w:color w:val="auto"/>
          <w:sz w:val="18"/>
          <w:szCs w:val="18"/>
          <w:u w:val="none" w:color="0000FF"/>
        </w:rPr>
        <w:fldChar w:fldCharType="begin"/>
      </w:r>
      <w:r>
        <w:rPr>
          <w:rFonts w:ascii="Times New Roman" w:eastAsia="Times New Roman"/>
          <w:b w:val="0"/>
          <w:bCs w:val="0"/>
          <w:color w:val="auto"/>
          <w:sz w:val="18"/>
          <w:szCs w:val="18"/>
          <w:u w:val="none" w:color="0000FF"/>
        </w:rPr>
        <w:instrText xml:space="preserve"> HYPERLINK "https://www.hkiyas.com/" </w:instrText>
      </w:r>
      <w:r>
        <w:rPr>
          <w:rFonts w:ascii="Times New Roman" w:eastAsia="Times New Roman"/>
          <w:b w:val="0"/>
          <w:bCs w:val="0"/>
          <w:color w:val="auto"/>
          <w:sz w:val="18"/>
          <w:szCs w:val="18"/>
          <w:u w:val="none" w:color="0000FF"/>
        </w:rPr>
        <w:fldChar w:fldCharType="separate"/>
      </w:r>
    </w:p>
    <w:p>
      <w:pPr>
        <w:spacing w:before="84"/>
        <w:ind w:left="1390" w:right="0" w:firstLine="0"/>
        <w:jc w:val="left"/>
        <w:rPr>
          <w:rFonts w:ascii="Times New Roman" w:eastAsia="Times New Roman"/>
          <w:sz w:val="18"/>
        </w:rPr>
      </w:pPr>
      <w:r>
        <w:rPr>
          <w:rFonts w:ascii="Times New Roman" w:eastAsia="Times New Roman"/>
          <w:b w:val="0"/>
          <w:bCs w:val="0"/>
          <w:color w:val="auto"/>
          <w:sz w:val="18"/>
          <w:szCs w:val="18"/>
          <w:u w:val="none" w:color="0000FF"/>
        </w:rPr>
        <w:fldChar w:fldCharType="end"/>
      </w:r>
      <w:r>
        <w:rPr>
          <w:rFonts w:hint="eastAsia" w:ascii="PMingLiU" w:eastAsia="PMingLiU"/>
          <w:spacing w:val="-1"/>
          <w:sz w:val="18"/>
        </w:rPr>
        <w:t xml:space="preserve">辦公時間   ：星期一至五  </w:t>
      </w:r>
      <w:r>
        <w:rPr>
          <w:rFonts w:hint="eastAsia" w:ascii="PMingLiU" w:eastAsia="宋体"/>
          <w:spacing w:val="-1"/>
          <w:sz w:val="18"/>
          <w:lang w:val="en-US" w:eastAsia="zh-CN"/>
        </w:rPr>
        <w:t xml:space="preserve">  </w:t>
      </w:r>
      <w:r>
        <w:rPr>
          <w:rFonts w:hint="eastAsia" w:ascii="PMingLiU" w:eastAsia="PMingLiU"/>
          <w:spacing w:val="-1"/>
          <w:sz w:val="18"/>
        </w:rPr>
        <w:t xml:space="preserve"> 下午 </w:t>
      </w:r>
      <w:r>
        <w:rPr>
          <w:rFonts w:ascii="Times New Roman" w:eastAsia="Times New Roman"/>
          <w:sz w:val="18"/>
        </w:rPr>
        <w:t>2:00</w:t>
      </w:r>
      <w:r>
        <w:rPr>
          <w:rFonts w:ascii="Times New Roman" w:eastAsia="Times New Roman"/>
          <w:spacing w:val="2"/>
          <w:sz w:val="18"/>
        </w:rPr>
        <w:t xml:space="preserve"> </w:t>
      </w:r>
      <w:r>
        <w:rPr>
          <w:rFonts w:hint="eastAsia" w:ascii="PMingLiU" w:eastAsia="PMingLiU"/>
          <w:spacing w:val="-2"/>
          <w:sz w:val="18"/>
        </w:rPr>
        <w:t xml:space="preserve">至 </w:t>
      </w:r>
      <w:r>
        <w:rPr>
          <w:rFonts w:hint="eastAsia" w:ascii="Times New Roman" w:eastAsia="宋体"/>
          <w:sz w:val="18"/>
          <w:lang w:val="en-US" w:eastAsia="zh-CN"/>
        </w:rPr>
        <w:t>6</w:t>
      </w:r>
      <w:r>
        <w:rPr>
          <w:rFonts w:ascii="Times New Roman" w:eastAsia="Times New Roman"/>
          <w:sz w:val="18"/>
        </w:rPr>
        <w:t>:00</w:t>
      </w:r>
    </w:p>
    <w:p>
      <w:pPr>
        <w:tabs>
          <w:tab w:val="left" w:pos="3579"/>
        </w:tabs>
        <w:spacing w:before="61"/>
        <w:ind w:left="2438" w:right="0" w:firstLine="0"/>
        <w:jc w:val="left"/>
        <w:rPr>
          <w:rFonts w:ascii="Times New Roman" w:eastAsia="Times New Roman"/>
          <w:sz w:val="18"/>
        </w:rPr>
      </w:pPr>
      <w:r>
        <w:rPr>
          <w:rFonts w:hint="eastAsia" w:ascii="PMingLiU" w:eastAsia="PMingLiU"/>
          <w:sz w:val="18"/>
        </w:rPr>
        <w:t>星期六</w:t>
      </w:r>
      <w:r>
        <w:rPr>
          <w:rFonts w:hint="eastAsia" w:ascii="PMingLiU" w:eastAsia="PMingLiU"/>
          <w:sz w:val="18"/>
        </w:rPr>
        <w:tab/>
      </w:r>
      <w:r>
        <w:rPr>
          <w:rFonts w:hint="eastAsia" w:ascii="PMingLiU" w:eastAsia="PMingLiU"/>
          <w:sz w:val="18"/>
        </w:rPr>
        <w:t>下</w:t>
      </w:r>
      <w:r>
        <w:rPr>
          <w:rFonts w:hint="eastAsia" w:ascii="PMingLiU" w:eastAsia="PMingLiU"/>
          <w:spacing w:val="31"/>
          <w:sz w:val="18"/>
        </w:rPr>
        <w:t>午</w:t>
      </w:r>
      <w:r>
        <w:rPr>
          <w:rFonts w:ascii="Times New Roman" w:eastAsia="Times New Roman"/>
          <w:sz w:val="18"/>
        </w:rPr>
        <w:t>2:00</w:t>
      </w:r>
      <w:r>
        <w:rPr>
          <w:rFonts w:ascii="Times New Roman" w:eastAsia="Times New Roman"/>
          <w:spacing w:val="-13"/>
          <w:sz w:val="18"/>
        </w:rPr>
        <w:t xml:space="preserve"> </w:t>
      </w:r>
      <w:r>
        <w:rPr>
          <w:rFonts w:hint="eastAsia" w:ascii="PMingLiU" w:eastAsia="PMingLiU"/>
          <w:spacing w:val="31"/>
          <w:sz w:val="18"/>
        </w:rPr>
        <w:t>至</w:t>
      </w:r>
      <w:r>
        <w:rPr>
          <w:rFonts w:ascii="Times New Roman" w:eastAsia="Times New Roman"/>
          <w:sz w:val="18"/>
        </w:rPr>
        <w:t>5:00</w:t>
      </w:r>
    </w:p>
    <w:p>
      <w:pPr>
        <w:pStyle w:val="4"/>
        <w:rPr>
          <w:rFonts w:ascii="Times New Roman"/>
          <w:b w:val="0"/>
        </w:rPr>
      </w:pPr>
    </w:p>
    <w:p>
      <w:pPr>
        <w:pStyle w:val="4"/>
        <w:spacing w:before="6"/>
        <w:rPr>
          <w:rFonts w:ascii="Times New Roman"/>
          <w:b w:val="0"/>
          <w:sz w:val="23"/>
        </w:rPr>
      </w:pPr>
      <w:r>
        <w:pict>
          <v:group id="_x0000_s1037" o:spid="_x0000_s1037" o:spt="203" style="position:absolute;left:0pt;margin-left:74.75pt;margin-top:15.5pt;height:0.5pt;width:481.3pt;mso-position-horizontal-relative:page;mso-wrap-distance-bottom:0pt;mso-wrap-distance-top:0pt;z-index:-251655168;mso-width-relative:page;mso-height-relative:page;" coordorigin="1496,310" coordsize="9626,10">
            <o:lock v:ext="edit"/>
            <v:rect id="_x0000_s1038" o:spid="_x0000_s1038" o:spt="1" style="position:absolute;left:1495;top:314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9" o:spid="_x0000_s1039" o:spt="1" style="position:absolute;left:1495;top:314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0" o:spid="_x0000_s1040" o:spt="20" style="position:absolute;left:1500;top:317;height:0;width:9617;" stroked="t" coordsize="21600,21600">
              <v:path arrowok="t"/>
              <v:fill focussize="0,0"/>
              <v:stroke weight="0.24pt" color="#9F9F9F"/>
              <v:imagedata o:title=""/>
              <o:lock v:ext="edit"/>
            </v:line>
            <v:rect id="_x0000_s1041" o:spid="_x0000_s1041" o:spt="1" style="position:absolute;left:11116;top:314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2" o:spid="_x0000_s1042" o:spt="1" style="position:absolute;left:11116;top:314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3" o:spid="_x0000_s1043" o:spt="1" style="position:absolute;left:1495;top:310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4" o:spid="_x0000_s1044" o:spt="1" style="position:absolute;left:1495;top:310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5" o:spid="_x0000_s1045" o:spt="20" style="position:absolute;left:1500;top:313;height:0;width:9617;" stroked="t" coordsize="21600,21600">
              <v:path arrowok="t"/>
              <v:fill focussize="0,0"/>
              <v:stroke weight="0.24007874015748pt" color="#9F9F9F"/>
              <v:imagedata o:title=""/>
              <o:lock v:ext="edit"/>
            </v:line>
            <v:rect id="_x0000_s1046" o:spid="_x0000_s1046" o:spt="1" style="position:absolute;left:11116;top:310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7" o:spid="_x0000_s1047" o:spt="1" style="position:absolute;left:11116;top:310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topAndBottom"/>
          </v:group>
        </w:pict>
      </w:r>
    </w:p>
    <w:p>
      <w:pPr>
        <w:spacing w:before="0" w:line="230" w:lineRule="atLeast"/>
        <w:ind w:left="998" w:right="1245" w:firstLine="0"/>
        <w:jc w:val="left"/>
        <w:rPr>
          <w:rFonts w:hint="eastAsia" w:ascii="PMingLiU" w:eastAsia="PMingLiU"/>
          <w:sz w:val="16"/>
        </w:rPr>
      </w:pPr>
      <w:r>
        <w:rPr>
          <w:rFonts w:hint="eastAsia" w:ascii="PMingLiU" w:eastAsia="PMingLiU"/>
          <w:sz w:val="16"/>
          <w:lang w:eastAsia="zh-CN"/>
        </w:rPr>
        <w:t>香港國際青年藝術家協會</w:t>
      </w:r>
      <w:r>
        <w:rPr>
          <w:rFonts w:hint="eastAsia" w:ascii="PMingLiU" w:eastAsia="PMingLiU"/>
          <w:sz w:val="16"/>
        </w:rPr>
        <w:t>及其轄下服務單位可以使用您的姓名、聯絡電話、通訊地址、電郵地址，通知您有關本</w:t>
      </w:r>
      <w:r>
        <w:rPr>
          <w:rFonts w:hint="eastAsia" w:ascii="PMingLiU" w:eastAsia="PMingLiU"/>
          <w:sz w:val="16"/>
          <w:lang w:eastAsia="zh-CN"/>
        </w:rPr>
        <w:t>協會</w:t>
      </w:r>
      <w:r>
        <w:rPr>
          <w:rFonts w:hint="eastAsia" w:ascii="PMingLiU" w:eastAsia="PMingLiU"/>
          <w:sz w:val="16"/>
        </w:rPr>
        <w:t>的最新資訊。如果 閣下想停止本</w:t>
      </w:r>
      <w:r>
        <w:rPr>
          <w:rFonts w:hint="eastAsia" w:ascii="PMingLiU" w:eastAsia="PMingLiU"/>
          <w:sz w:val="16"/>
          <w:lang w:eastAsia="zh-CN"/>
        </w:rPr>
        <w:t>協會</w:t>
      </w:r>
      <w:r>
        <w:rPr>
          <w:rFonts w:hint="eastAsia" w:ascii="PMingLiU" w:eastAsia="PMingLiU"/>
          <w:sz w:val="16"/>
        </w:rPr>
        <w:t>使用你的個人資料向您發出最新資訊，請將您的姓名、</w:t>
      </w:r>
      <w:r>
        <w:fldChar w:fldCharType="begin"/>
      </w:r>
      <w:r>
        <w:instrText xml:space="preserve"> HYPERLINK "mailto:鑱怠闆昏┍鎴栭浕閮靛湴鍧€鐧奸€侀浕閮佃嚦info@chilin.org" \h </w:instrText>
      </w:r>
      <w:r>
        <w:fldChar w:fldCharType="separate"/>
      </w:r>
      <w:r>
        <w:rPr>
          <w:rFonts w:hint="eastAsia" w:ascii="PMingLiU" w:eastAsia="PMingLiU"/>
          <w:sz w:val="16"/>
        </w:rPr>
        <w:t>聯絡電話或電郵地址發送電郵至</w:t>
      </w:r>
      <w:r>
        <w:rPr>
          <w:rFonts w:hint="eastAsia" w:ascii="PMingLiU" w:eastAsia="PMingLiU"/>
          <w:sz w:val="16"/>
        </w:rPr>
        <w:fldChar w:fldCharType="end"/>
      </w:r>
    </w:p>
    <w:p>
      <w:pPr>
        <w:spacing w:before="0" w:line="161" w:lineRule="exact"/>
        <w:ind w:left="998" w:right="0" w:firstLine="0"/>
        <w:jc w:val="left"/>
        <w:rPr>
          <w:rFonts w:hint="eastAsia" w:ascii="PMingLiU" w:eastAsia="PMingLiU"/>
          <w:sz w:val="16"/>
        </w:rPr>
      </w:pPr>
      <w:r>
        <w:fldChar w:fldCharType="begin"/>
      </w:r>
      <w:r>
        <w:instrText xml:space="preserve"> HYPERLINK "mailto:鑱怠闆昏┍鎴栭浕閮靛湴鍧€鐧奸€侀浕閮佃嚦info@chilin.org" \h </w:instrText>
      </w:r>
      <w:r>
        <w:fldChar w:fldCharType="separate"/>
      </w:r>
      <w:r>
        <w:rPr>
          <w:rFonts w:hint="eastAsia" w:ascii="Times New Roman" w:eastAsia="Times New Roman"/>
          <w:color w:val="0000FF"/>
          <w:sz w:val="16"/>
          <w:u w:val="single" w:color="0000FF"/>
        </w:rPr>
        <w:t>Info@hkiyas.com</w:t>
      </w:r>
      <w:r>
        <w:rPr>
          <w:rFonts w:ascii="Times New Roman" w:eastAsia="Times New Roman"/>
          <w:color w:val="0000FF"/>
          <w:sz w:val="16"/>
          <w:u w:val="single" w:color="0000FF"/>
        </w:rPr>
        <w:fldChar w:fldCharType="end"/>
      </w:r>
      <w:r>
        <w:rPr>
          <w:rFonts w:hint="eastAsia" w:ascii="PMingLiU" w:eastAsia="PMingLiU"/>
          <w:sz w:val="16"/>
        </w:rPr>
        <w:t>通知我們。</w:t>
      </w:r>
    </w:p>
    <w:p>
      <w:pPr>
        <w:spacing w:after="0" w:line="161" w:lineRule="exact"/>
        <w:jc w:val="left"/>
        <w:rPr>
          <w:rFonts w:hint="eastAsia" w:ascii="PMingLiU" w:eastAsia="PMingLiU"/>
          <w:sz w:val="16"/>
        </w:rPr>
        <w:sectPr>
          <w:type w:val="continuous"/>
          <w:pgSz w:w="11910" w:h="16840"/>
          <w:pgMar w:top="340" w:right="420" w:bottom="0" w:left="4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71" w:line="160" w:lineRule="auto"/>
        <w:ind w:left="4532" w:right="4528" w:firstLine="0"/>
        <w:jc w:val="center"/>
        <w:rPr>
          <w:rFonts w:hint="eastAsia" w:ascii="Meiryo" w:eastAsia="Meiryo"/>
          <w:b/>
          <w:sz w:val="36"/>
          <w:lang w:eastAsia="zh-CN"/>
        </w:rPr>
      </w:pPr>
      <w:r>
        <w:rPr>
          <w:rFonts w:hint="eastAsia" w:ascii="Meiryo" w:eastAsia="Meiryo"/>
          <w:b/>
          <w:sz w:val="36"/>
          <w:lang w:eastAsia="zh-CN"/>
        </w:rPr>
        <w:t>雅博軒</w:t>
      </w:r>
    </w:p>
    <w:p>
      <w:pPr>
        <w:spacing w:before="71" w:line="160" w:lineRule="auto"/>
        <w:ind w:left="4532" w:right="4528" w:firstLine="0"/>
        <w:jc w:val="center"/>
        <w:rPr>
          <w:rFonts w:hint="eastAsia" w:ascii="Meiryo" w:eastAsia="Meiryo"/>
          <w:b/>
          <w:sz w:val="36"/>
        </w:rPr>
      </w:pPr>
      <w:r>
        <w:rPr>
          <w:rFonts w:hint="eastAsia" w:ascii="Meiryo" w:eastAsia="Meiryo"/>
          <w:b/>
          <w:sz w:val="36"/>
        </w:rPr>
        <w:t>學員須知</w:t>
      </w:r>
    </w:p>
    <w:p>
      <w:pPr>
        <w:pStyle w:val="2"/>
        <w:numPr>
          <w:ilvl w:val="0"/>
          <w:numId w:val="3"/>
        </w:numPr>
        <w:tabs>
          <w:tab w:val="left" w:pos="1014"/>
        </w:tabs>
        <w:spacing w:before="238" w:after="0" w:line="476" w:lineRule="exact"/>
        <w:ind w:left="1013" w:right="0" w:hanging="302"/>
        <w:jc w:val="left"/>
        <w:rPr>
          <w:rFonts w:hint="eastAsia" w:ascii="Meiryo" w:eastAsia="Meiryo"/>
          <w:sz w:val="24"/>
        </w:rPr>
      </w:pPr>
      <w:r>
        <w:rPr>
          <w:rFonts w:hint="eastAsia" w:ascii="Meiryo" w:eastAsia="Meiryo"/>
          <w:spacing w:val="40"/>
          <w:lang w:eastAsia="zh-CN"/>
        </w:rPr>
        <w:t>雅博軒</w:t>
      </w:r>
      <w:r>
        <w:rPr>
          <w:rFonts w:hint="eastAsia" w:ascii="Meiryo" w:eastAsia="Meiryo"/>
          <w:spacing w:val="40"/>
        </w:rPr>
        <w:t>規則</w:t>
      </w:r>
      <w:r>
        <w:rPr>
          <w:rFonts w:hint="eastAsia" w:ascii="Meiryo" w:eastAsia="Meiryo"/>
          <w:sz w:val="24"/>
        </w:rPr>
        <w:t>：</w:t>
      </w:r>
    </w:p>
    <w:p>
      <w:pPr>
        <w:pStyle w:val="9"/>
        <w:numPr>
          <w:ilvl w:val="1"/>
          <w:numId w:val="3"/>
        </w:numPr>
        <w:tabs>
          <w:tab w:val="left" w:pos="1434"/>
        </w:tabs>
        <w:spacing w:before="0" w:after="0" w:line="315" w:lineRule="exact"/>
        <w:ind w:left="1433" w:right="0" w:hanging="361"/>
        <w:jc w:val="left"/>
        <w:rPr>
          <w:b/>
          <w:sz w:val="20"/>
        </w:rPr>
      </w:pPr>
      <w:r>
        <w:rPr>
          <w:b/>
          <w:spacing w:val="40"/>
          <w:sz w:val="20"/>
        </w:rPr>
        <w:t>不得在</w:t>
      </w:r>
      <w:r>
        <w:rPr>
          <w:rFonts w:hint="eastAsia"/>
          <w:b/>
          <w:spacing w:val="40"/>
          <w:sz w:val="20"/>
        </w:rPr>
        <w:t>雅博軒</w:t>
      </w:r>
      <w:r>
        <w:rPr>
          <w:b/>
          <w:spacing w:val="40"/>
          <w:sz w:val="20"/>
        </w:rPr>
        <w:t>範圍內（由路口開始）</w:t>
      </w:r>
      <w:r>
        <w:rPr>
          <w:b/>
          <w:spacing w:val="26"/>
          <w:sz w:val="20"/>
        </w:rPr>
        <w:t>吸煙。</w:t>
      </w:r>
      <w:r>
        <w:rPr>
          <w:b/>
          <w:spacing w:val="-10"/>
          <w:sz w:val="20"/>
        </w:rPr>
        <w:t xml:space="preserve"> </w:t>
      </w:r>
    </w:p>
    <w:p>
      <w:pPr>
        <w:pStyle w:val="9"/>
        <w:numPr>
          <w:ilvl w:val="1"/>
          <w:numId w:val="3"/>
        </w:numPr>
        <w:tabs>
          <w:tab w:val="left" w:pos="1434"/>
        </w:tabs>
        <w:spacing w:before="0" w:after="0" w:line="319" w:lineRule="exact"/>
        <w:ind w:left="1433" w:right="0" w:hanging="361"/>
        <w:jc w:val="left"/>
        <w:rPr>
          <w:b/>
          <w:sz w:val="20"/>
        </w:rPr>
      </w:pPr>
      <w:r>
        <w:rPr>
          <w:b/>
          <w:spacing w:val="37"/>
          <w:sz w:val="20"/>
          <w:shd w:val="clear" w:color="auto" w:fill="FFFF00"/>
        </w:rPr>
        <w:t>不得帶葷食及含酒精飲品進入</w:t>
      </w:r>
      <w:r>
        <w:rPr>
          <w:rFonts w:hint="eastAsia"/>
          <w:b/>
          <w:spacing w:val="37"/>
          <w:sz w:val="20"/>
          <w:shd w:val="clear" w:color="auto" w:fill="FFFF00"/>
        </w:rPr>
        <w:t>雅博軒</w:t>
      </w:r>
      <w:r>
        <w:rPr>
          <w:b/>
          <w:spacing w:val="37"/>
          <w:sz w:val="20"/>
          <w:shd w:val="clear" w:color="auto" w:fill="FFFF00"/>
        </w:rPr>
        <w:t>範圍。</w:t>
      </w:r>
      <w:r>
        <w:rPr>
          <w:b/>
          <w:spacing w:val="-7"/>
          <w:sz w:val="20"/>
          <w:shd w:val="clear" w:color="auto" w:fill="FFFF00"/>
        </w:rPr>
        <w:t xml:space="preserve"> </w:t>
      </w:r>
    </w:p>
    <w:p>
      <w:pPr>
        <w:pStyle w:val="9"/>
        <w:numPr>
          <w:ilvl w:val="1"/>
          <w:numId w:val="3"/>
        </w:numPr>
        <w:tabs>
          <w:tab w:val="left" w:pos="1427"/>
        </w:tabs>
        <w:spacing w:before="0" w:after="0" w:line="343" w:lineRule="exact"/>
        <w:ind w:left="1426" w:right="0" w:hanging="354"/>
        <w:jc w:val="left"/>
        <w:rPr>
          <w:b/>
          <w:sz w:val="20"/>
        </w:rPr>
      </w:pPr>
      <w:r>
        <w:rPr>
          <w:b/>
          <w:spacing w:val="35"/>
          <w:sz w:val="20"/>
        </w:rPr>
        <w:t>其他參照</w:t>
      </w:r>
      <w:r>
        <w:rPr>
          <w:rFonts w:hint="eastAsia"/>
          <w:b/>
          <w:spacing w:val="35"/>
          <w:sz w:val="20"/>
        </w:rPr>
        <w:t>雅博軒</w:t>
      </w:r>
      <w:r>
        <w:rPr>
          <w:b/>
          <w:spacing w:val="35"/>
          <w:sz w:val="20"/>
        </w:rPr>
        <w:t>之規定</w:t>
      </w:r>
      <w:r>
        <w:rPr>
          <w:b/>
          <w:spacing w:val="-10"/>
          <w:sz w:val="20"/>
        </w:rPr>
        <w:t xml:space="preserve"> </w:t>
      </w:r>
    </w:p>
    <w:p>
      <w:pPr>
        <w:pStyle w:val="2"/>
        <w:numPr>
          <w:ilvl w:val="0"/>
          <w:numId w:val="3"/>
        </w:numPr>
        <w:tabs>
          <w:tab w:val="left" w:pos="1014"/>
        </w:tabs>
        <w:spacing w:before="109" w:after="0" w:line="475" w:lineRule="exact"/>
        <w:ind w:left="1013" w:right="0" w:hanging="302"/>
        <w:jc w:val="left"/>
        <w:rPr>
          <w:rFonts w:hint="eastAsia" w:ascii="Meiryo" w:eastAsia="Meiryo"/>
          <w:sz w:val="24"/>
        </w:rPr>
      </w:pPr>
      <w:r>
        <w:rPr>
          <w:rFonts w:hint="eastAsia" w:ascii="Meiryo" w:eastAsia="Meiryo"/>
          <w:spacing w:val="40"/>
          <w:lang w:eastAsia="zh-CN"/>
        </w:rPr>
        <w:t>工作室</w:t>
      </w:r>
      <w:r>
        <w:rPr>
          <w:rFonts w:hint="eastAsia" w:ascii="Meiryo" w:eastAsia="Meiryo"/>
          <w:spacing w:val="40"/>
        </w:rPr>
        <w:t>規則</w:t>
      </w:r>
      <w:r>
        <w:rPr>
          <w:rFonts w:hint="eastAsia" w:ascii="Meiryo" w:eastAsia="Meiryo"/>
          <w:sz w:val="24"/>
        </w:rPr>
        <w:t>：</w:t>
      </w:r>
    </w:p>
    <w:p>
      <w:pPr>
        <w:pStyle w:val="9"/>
        <w:numPr>
          <w:ilvl w:val="1"/>
          <w:numId w:val="3"/>
        </w:numPr>
        <w:tabs>
          <w:tab w:val="left" w:pos="1427"/>
        </w:tabs>
        <w:spacing w:before="0" w:after="0" w:line="338" w:lineRule="exact"/>
        <w:ind w:left="1426" w:right="0" w:hanging="354"/>
        <w:jc w:val="left"/>
        <w:rPr>
          <w:b/>
          <w:sz w:val="20"/>
        </w:rPr>
      </w:pPr>
      <w:r>
        <w:rPr>
          <w:b/>
          <w:spacing w:val="33"/>
          <w:sz w:val="20"/>
        </w:rPr>
        <w:t>學員在任何時間都必須遵從</w:t>
      </w:r>
      <w:r>
        <w:rPr>
          <w:rFonts w:hint="eastAsia"/>
          <w:b/>
          <w:spacing w:val="33"/>
          <w:sz w:val="20"/>
        </w:rPr>
        <w:t>雅博軒</w:t>
      </w:r>
      <w:r>
        <w:rPr>
          <w:b/>
          <w:spacing w:val="33"/>
          <w:sz w:val="20"/>
        </w:rPr>
        <w:t>的規定， 否則保安人員可禁止其進入</w:t>
      </w:r>
      <w:r>
        <w:rPr>
          <w:rFonts w:hint="eastAsia"/>
          <w:b/>
          <w:spacing w:val="33"/>
          <w:sz w:val="20"/>
        </w:rPr>
        <w:t>雅博軒</w:t>
      </w:r>
      <w:r>
        <w:rPr>
          <w:b/>
          <w:spacing w:val="33"/>
          <w:sz w:val="20"/>
        </w:rPr>
        <w:t>。</w:t>
      </w:r>
      <w:r>
        <w:rPr>
          <w:b/>
          <w:spacing w:val="-10"/>
          <w:sz w:val="20"/>
        </w:rPr>
        <w:t xml:space="preserve"> </w:t>
      </w:r>
    </w:p>
    <w:p>
      <w:pPr>
        <w:pStyle w:val="9"/>
        <w:numPr>
          <w:ilvl w:val="1"/>
          <w:numId w:val="3"/>
        </w:numPr>
        <w:tabs>
          <w:tab w:val="left" w:pos="1427"/>
        </w:tabs>
        <w:spacing w:before="11" w:after="0" w:line="315" w:lineRule="exact"/>
        <w:ind w:left="1426" w:right="0" w:hanging="354"/>
        <w:jc w:val="left"/>
      </w:pPr>
      <w:r>
        <w:rPr>
          <w:b/>
          <w:spacing w:val="31"/>
          <w:sz w:val="20"/>
          <w:shd w:val="clear" w:color="auto" w:fill="FFFF00"/>
        </w:rPr>
        <w:t>學員必須衣履整齊，背心或汗衣者一律不准進入</w:t>
      </w:r>
      <w:r>
        <w:rPr>
          <w:rFonts w:hint="eastAsia" w:eastAsia="宋体"/>
          <w:b/>
          <w:spacing w:val="31"/>
          <w:sz w:val="20"/>
          <w:shd w:val="clear" w:color="auto" w:fill="FFFF00"/>
          <w:lang w:eastAsia="zh-CN"/>
        </w:rPr>
        <w:t>工作室</w:t>
      </w:r>
      <w:r>
        <w:rPr>
          <w:b/>
          <w:spacing w:val="31"/>
          <w:sz w:val="20"/>
          <w:shd w:val="clear" w:color="auto" w:fill="FFFF00"/>
        </w:rPr>
        <w:t>。</w:t>
      </w:r>
      <w:r>
        <w:rPr>
          <w:spacing w:val="-6"/>
          <w:shd w:val="clear" w:color="auto" w:fill="FFFF00"/>
        </w:rPr>
        <w:t xml:space="preserve"> </w:t>
      </w:r>
    </w:p>
    <w:p>
      <w:pPr>
        <w:pStyle w:val="9"/>
        <w:numPr>
          <w:ilvl w:val="1"/>
          <w:numId w:val="3"/>
        </w:numPr>
        <w:tabs>
          <w:tab w:val="left" w:pos="1427"/>
        </w:tabs>
        <w:spacing w:before="12" w:after="0" w:line="313" w:lineRule="exact"/>
        <w:ind w:left="1426" w:right="0" w:hanging="354"/>
        <w:jc w:val="left"/>
        <w:rPr>
          <w:b/>
          <w:sz w:val="20"/>
        </w:rPr>
      </w:pPr>
      <w:r>
        <w:rPr>
          <w:b/>
          <w:spacing w:val="27"/>
          <w:sz w:val="20"/>
          <w:shd w:val="clear" w:color="auto" w:fill="FFFF00"/>
        </w:rPr>
        <w:t>學員進入</w:t>
      </w:r>
      <w:r>
        <w:rPr>
          <w:rFonts w:hint="eastAsia"/>
          <w:b/>
          <w:bCs w:val="0"/>
          <w:spacing w:val="27"/>
          <w:sz w:val="20"/>
          <w:shd w:val="clear" w:color="auto" w:fill="FFFF00"/>
          <w:lang w:eastAsia="zh-CN"/>
        </w:rPr>
        <w:t>工作室</w:t>
      </w:r>
      <w:r>
        <w:rPr>
          <w:b/>
          <w:spacing w:val="27"/>
          <w:sz w:val="20"/>
          <w:shd w:val="clear" w:color="auto" w:fill="FFFF00"/>
        </w:rPr>
        <w:t>範圍， 即須佩戴學員證於襟上當眼處。</w:t>
      </w:r>
      <w:r>
        <w:rPr>
          <w:rFonts w:hint="eastAsia"/>
          <w:b/>
          <w:spacing w:val="27"/>
          <w:sz w:val="20"/>
          <w:shd w:val="clear" w:color="auto" w:fill="FFFF00"/>
          <w:lang w:eastAsia="zh-CN"/>
        </w:rPr>
        <w:t>工作室</w:t>
      </w:r>
      <w:r>
        <w:rPr>
          <w:b/>
          <w:spacing w:val="27"/>
          <w:sz w:val="20"/>
          <w:shd w:val="clear" w:color="auto" w:fill="FFFF00"/>
        </w:rPr>
        <w:t>保安人員有權禁止未佩</w:t>
      </w:r>
      <w:r>
        <w:rPr>
          <w:b/>
          <w:spacing w:val="3"/>
          <w:sz w:val="20"/>
          <w:shd w:val="clear" w:color="auto" w:fill="FFFF00"/>
        </w:rPr>
        <w:t xml:space="preserve"> </w:t>
      </w:r>
    </w:p>
    <w:p>
      <w:pPr>
        <w:pStyle w:val="4"/>
        <w:spacing w:line="313" w:lineRule="exact"/>
        <w:ind w:left="1414"/>
      </w:pPr>
      <w:r>
        <w:rPr>
          <w:rFonts w:ascii="Times New Roman" w:eastAsia="Times New Roman"/>
          <w:w w:val="99"/>
          <w:shd w:val="clear" w:color="auto" w:fill="FFFF00"/>
        </w:rPr>
        <w:t xml:space="preserve"> </w:t>
      </w:r>
      <w:r>
        <w:rPr>
          <w:spacing w:val="38"/>
          <w:shd w:val="clear" w:color="auto" w:fill="FFFF00"/>
        </w:rPr>
        <w:t>戴學員證者進入。學員在</w:t>
      </w:r>
      <w:r>
        <w:rPr>
          <w:rFonts w:hint="eastAsia"/>
          <w:b/>
          <w:bCs w:val="0"/>
          <w:spacing w:val="27"/>
          <w:sz w:val="20"/>
          <w:shd w:val="clear" w:color="auto" w:fill="FFFF00"/>
          <w:lang w:eastAsia="zh-CN"/>
        </w:rPr>
        <w:t>工作室</w:t>
      </w:r>
      <w:r>
        <w:rPr>
          <w:spacing w:val="38"/>
          <w:shd w:val="clear" w:color="auto" w:fill="FFFF00"/>
        </w:rPr>
        <w:t>範圍內都不得將學員證除下。</w:t>
      </w:r>
      <w:r>
        <w:rPr>
          <w:spacing w:val="-8"/>
          <w:shd w:val="clear" w:color="auto" w:fill="FFFF00"/>
        </w:rPr>
        <w:t xml:space="preserve"> </w:t>
      </w:r>
    </w:p>
    <w:p>
      <w:pPr>
        <w:pStyle w:val="9"/>
        <w:numPr>
          <w:ilvl w:val="1"/>
          <w:numId w:val="3"/>
        </w:numPr>
        <w:tabs>
          <w:tab w:val="left" w:pos="1434"/>
        </w:tabs>
        <w:spacing w:before="14" w:after="0" w:line="240" w:lineRule="auto"/>
        <w:ind w:left="1433" w:right="0" w:hanging="361"/>
        <w:jc w:val="left"/>
        <w:rPr>
          <w:b/>
          <w:sz w:val="20"/>
        </w:rPr>
      </w:pPr>
      <w:r>
        <w:rPr>
          <w:b/>
          <w:spacing w:val="38"/>
          <w:sz w:val="20"/>
        </w:rPr>
        <w:t>學員活動範圍限於四樓校舍及五樓圖書館。學員須遵從</w:t>
      </w:r>
      <w:r>
        <w:rPr>
          <w:rFonts w:hint="eastAsia"/>
          <w:b/>
          <w:spacing w:val="38"/>
          <w:sz w:val="20"/>
          <w:lang w:eastAsia="zh-CN"/>
        </w:rPr>
        <w:t>工作室</w:t>
      </w:r>
      <w:r>
        <w:rPr>
          <w:b/>
          <w:spacing w:val="38"/>
          <w:sz w:val="20"/>
        </w:rPr>
        <w:t>內告示牌指示。</w:t>
      </w:r>
    </w:p>
    <w:p>
      <w:pPr>
        <w:pStyle w:val="9"/>
        <w:numPr>
          <w:ilvl w:val="1"/>
          <w:numId w:val="3"/>
        </w:numPr>
        <w:tabs>
          <w:tab w:val="left" w:pos="1434"/>
        </w:tabs>
        <w:spacing w:before="13" w:after="0" w:line="240" w:lineRule="auto"/>
        <w:ind w:left="1433" w:right="0" w:hanging="361"/>
        <w:jc w:val="left"/>
        <w:rPr>
          <w:b/>
          <w:sz w:val="20"/>
        </w:rPr>
      </w:pPr>
      <w:r>
        <w:rPr>
          <w:b/>
          <w:spacing w:val="30"/>
          <w:sz w:val="20"/>
        </w:rPr>
        <w:t>本校不設旁聽生制度， 任何人士必須辦妥入學手續才准進入教室。</w:t>
      </w:r>
      <w:r>
        <w:rPr>
          <w:b/>
          <w:spacing w:val="-10"/>
          <w:sz w:val="20"/>
        </w:rPr>
        <w:t xml:space="preserve"> </w:t>
      </w:r>
    </w:p>
    <w:p>
      <w:pPr>
        <w:pStyle w:val="9"/>
        <w:numPr>
          <w:ilvl w:val="1"/>
          <w:numId w:val="3"/>
        </w:numPr>
        <w:tabs>
          <w:tab w:val="left" w:pos="1434"/>
        </w:tabs>
        <w:spacing w:before="12" w:after="0" w:line="240" w:lineRule="auto"/>
        <w:ind w:left="1433" w:right="0" w:hanging="361"/>
        <w:jc w:val="left"/>
        <w:rPr>
          <w:b/>
          <w:sz w:val="20"/>
        </w:rPr>
      </w:pPr>
      <w:r>
        <w:rPr>
          <w:b/>
          <w:spacing w:val="38"/>
          <w:sz w:val="20"/>
          <w:shd w:val="clear" w:color="auto" w:fill="FFFF00"/>
        </w:rPr>
        <w:t>學員不得在</w:t>
      </w:r>
      <w:r>
        <w:rPr>
          <w:rFonts w:hint="eastAsia"/>
          <w:b/>
          <w:bCs w:val="0"/>
          <w:spacing w:val="27"/>
          <w:sz w:val="20"/>
          <w:shd w:val="clear" w:color="auto" w:fill="FFFF00"/>
          <w:lang w:eastAsia="zh-CN"/>
        </w:rPr>
        <w:t>工作室</w:t>
      </w:r>
      <w:r>
        <w:rPr>
          <w:b/>
          <w:spacing w:val="38"/>
          <w:sz w:val="20"/>
          <w:shd w:val="clear" w:color="auto" w:fill="FFFF00"/>
        </w:rPr>
        <w:t>範圍內飲食，有需要者可使用四樓升降機右邊的長桌。</w:t>
      </w:r>
      <w:r>
        <w:rPr>
          <w:b/>
          <w:spacing w:val="-8"/>
          <w:sz w:val="20"/>
          <w:shd w:val="clear" w:color="auto" w:fill="FFFF00"/>
        </w:rPr>
        <w:t xml:space="preserve"> </w:t>
      </w:r>
    </w:p>
    <w:p>
      <w:pPr>
        <w:pStyle w:val="9"/>
        <w:numPr>
          <w:ilvl w:val="1"/>
          <w:numId w:val="3"/>
        </w:numPr>
        <w:tabs>
          <w:tab w:val="left" w:pos="1434"/>
        </w:tabs>
        <w:spacing w:before="11" w:after="0" w:line="240" w:lineRule="auto"/>
        <w:ind w:left="1433" w:right="0" w:hanging="361"/>
        <w:jc w:val="left"/>
        <w:rPr>
          <w:b/>
          <w:sz w:val="20"/>
        </w:rPr>
      </w:pPr>
      <w:r>
        <w:rPr>
          <w:b/>
          <w:spacing w:val="25"/>
          <w:sz w:val="20"/>
        </w:rPr>
        <w:t>學員須愛護</w:t>
      </w:r>
      <w:r>
        <w:rPr>
          <w:rFonts w:hint="eastAsia"/>
          <w:b/>
          <w:spacing w:val="25"/>
          <w:sz w:val="20"/>
          <w:lang w:eastAsia="zh-CN"/>
        </w:rPr>
        <w:t>工作室</w:t>
      </w:r>
      <w:r>
        <w:rPr>
          <w:b/>
          <w:spacing w:val="25"/>
          <w:sz w:val="20"/>
        </w:rPr>
        <w:t>內設施， 謹慎使用， 保持整潔。</w:t>
      </w:r>
    </w:p>
    <w:p>
      <w:pPr>
        <w:pStyle w:val="2"/>
        <w:numPr>
          <w:ilvl w:val="0"/>
          <w:numId w:val="3"/>
        </w:numPr>
        <w:tabs>
          <w:tab w:val="left" w:pos="1014"/>
        </w:tabs>
        <w:spacing w:before="109" w:after="0" w:line="475" w:lineRule="exact"/>
        <w:ind w:left="1013" w:right="0" w:hanging="302"/>
        <w:jc w:val="left"/>
        <w:rPr>
          <w:rFonts w:hint="eastAsia" w:ascii="Meiryo" w:eastAsia="Meiryo"/>
          <w:sz w:val="24"/>
        </w:rPr>
      </w:pPr>
      <w:r>
        <w:rPr>
          <w:rFonts w:hint="eastAsia" w:ascii="Meiryo" w:eastAsia="Meiryo"/>
          <w:spacing w:val="40"/>
        </w:rPr>
        <w:t>上課規則</w:t>
      </w:r>
      <w:r>
        <w:rPr>
          <w:rFonts w:hint="eastAsia" w:ascii="Meiryo" w:eastAsia="Meiryo"/>
          <w:sz w:val="24"/>
        </w:rPr>
        <w:t>：</w:t>
      </w:r>
    </w:p>
    <w:p>
      <w:pPr>
        <w:pStyle w:val="9"/>
        <w:numPr>
          <w:ilvl w:val="1"/>
          <w:numId w:val="3"/>
        </w:numPr>
        <w:tabs>
          <w:tab w:val="left" w:pos="1427"/>
        </w:tabs>
        <w:spacing w:before="0" w:after="0" w:line="338" w:lineRule="exact"/>
        <w:ind w:left="1426" w:right="0" w:hanging="354"/>
        <w:jc w:val="left"/>
        <w:rPr>
          <w:b/>
          <w:sz w:val="20"/>
        </w:rPr>
      </w:pPr>
      <w:r>
        <w:rPr>
          <w:b/>
          <w:spacing w:val="35"/>
          <w:sz w:val="20"/>
        </w:rPr>
        <w:t>在教室須保持安靜。</w:t>
      </w:r>
    </w:p>
    <w:p>
      <w:pPr>
        <w:pStyle w:val="9"/>
        <w:numPr>
          <w:ilvl w:val="1"/>
          <w:numId w:val="3"/>
        </w:numPr>
        <w:tabs>
          <w:tab w:val="left" w:pos="1427"/>
        </w:tabs>
        <w:spacing w:before="12" w:after="0" w:line="345" w:lineRule="exact"/>
        <w:ind w:left="1426" w:right="0" w:hanging="354"/>
        <w:jc w:val="left"/>
        <w:rPr>
          <w:b/>
          <w:sz w:val="20"/>
        </w:rPr>
      </w:pPr>
      <w:r>
        <w:rPr>
          <w:b/>
          <w:spacing w:val="37"/>
          <w:sz w:val="20"/>
        </w:rPr>
        <w:t>上課時必須將手提電話調至靜音模式。</w:t>
      </w:r>
    </w:p>
    <w:p>
      <w:pPr>
        <w:pStyle w:val="2"/>
        <w:numPr>
          <w:ilvl w:val="1"/>
          <w:numId w:val="3"/>
        </w:numPr>
        <w:tabs>
          <w:tab w:val="left" w:pos="1429"/>
        </w:tabs>
        <w:spacing w:before="0" w:after="0" w:line="388" w:lineRule="exact"/>
        <w:ind w:left="1428" w:right="0" w:hanging="356"/>
        <w:jc w:val="left"/>
      </w:pPr>
      <w:r>
        <w:rPr>
          <w:spacing w:val="42"/>
          <w:shd w:val="clear" w:color="auto" w:fill="FFFF00"/>
        </w:rPr>
        <w:t>請特別留意︰假若出現特殊情況</w:t>
      </w:r>
      <w:r>
        <w:rPr>
          <w:rFonts w:hint="eastAsia" w:ascii="思源宋体 CN Medium" w:eastAsia="思源宋体 CN Medium"/>
          <w:b w:val="0"/>
          <w:spacing w:val="24"/>
          <w:w w:val="115"/>
          <w:shd w:val="clear" w:color="auto" w:fill="FFFF00"/>
        </w:rPr>
        <w:t>(</w:t>
      </w:r>
      <w:r>
        <w:rPr>
          <w:spacing w:val="43"/>
          <w:shd w:val="clear" w:color="auto" w:fill="FFFF00"/>
        </w:rPr>
        <w:t>包括時局不靖、疫症蔓延、主要運</w:t>
      </w:r>
    </w:p>
    <w:p>
      <w:pPr>
        <w:spacing w:before="35" w:line="146" w:lineRule="auto"/>
        <w:ind w:left="1433" w:right="708" w:firstLine="0"/>
        <w:jc w:val="left"/>
      </w:pPr>
      <w:r>
        <w:pict>
          <v:shape id="_x0000_s1048" o:spid="_x0000_s1048" style="position:absolute;left:0pt;margin-left:92.65pt;margin-top:1.1pt;height:30.05pt;width:446pt;mso-position-horizontal-relative:page;z-index:-254616576;mso-width-relative:page;mso-height-relative:page;" fillcolor="#FFFF00" filled="t" stroked="f" coordorigin="1853,22" coordsize="8920,601" path="m10773,22l1853,22,1853,323,1853,623,10773,623,10773,323,10773,22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b/>
          <w:spacing w:val="43"/>
          <w:sz w:val="26"/>
        </w:rPr>
        <w:t>輸系統中斷等</w:t>
      </w:r>
      <w:r>
        <w:rPr>
          <w:rFonts w:hint="eastAsia" w:ascii="思源宋体 CN Medium" w:eastAsia="思源宋体 CN Medium"/>
          <w:b w:val="0"/>
          <w:spacing w:val="12"/>
          <w:sz w:val="26"/>
        </w:rPr>
        <w:t>)</w:t>
      </w:r>
      <w:r>
        <w:rPr>
          <w:b/>
          <w:spacing w:val="32"/>
          <w:sz w:val="26"/>
        </w:rPr>
        <w:t>， 令本</w:t>
      </w:r>
      <w:r>
        <w:rPr>
          <w:rFonts w:hint="eastAsia"/>
          <w:b/>
          <w:spacing w:val="32"/>
          <w:sz w:val="26"/>
          <w:lang w:eastAsia="zh-CN"/>
        </w:rPr>
        <w:t>工作室</w:t>
      </w:r>
      <w:r>
        <w:rPr>
          <w:b/>
          <w:spacing w:val="32"/>
          <w:sz w:val="26"/>
        </w:rPr>
        <w:t>認為不可能或不適宜在教室上課，本</w:t>
      </w:r>
      <w:r>
        <w:rPr>
          <w:rFonts w:hint="eastAsia"/>
          <w:b/>
          <w:spacing w:val="32"/>
          <w:sz w:val="26"/>
          <w:lang w:eastAsia="zh-CN"/>
        </w:rPr>
        <w:t>工作室</w:t>
      </w:r>
      <w:r>
        <w:rPr>
          <w:b/>
          <w:spacing w:val="32"/>
          <w:sz w:val="26"/>
        </w:rPr>
        <w:t>將改</w:t>
      </w:r>
      <w:r>
        <w:rPr>
          <w:b/>
          <w:spacing w:val="37"/>
          <w:w w:val="99"/>
          <w:sz w:val="26"/>
        </w:rPr>
        <w:t>以網上教學形式</w:t>
      </w:r>
      <w:r>
        <w:rPr>
          <w:b/>
          <w:spacing w:val="-20"/>
          <w:sz w:val="26"/>
        </w:rPr>
        <w:t xml:space="preserve"> </w:t>
      </w:r>
      <w:r>
        <w:rPr>
          <w:rFonts w:hint="eastAsia" w:ascii="思源宋体 CN Medium" w:eastAsia="思源宋体 CN Medium"/>
          <w:b w:val="0"/>
          <w:spacing w:val="20"/>
          <w:w w:val="134"/>
          <w:sz w:val="20"/>
        </w:rPr>
        <w:t>(</w:t>
      </w:r>
      <w:r>
        <w:rPr>
          <w:rFonts w:hint="eastAsia" w:ascii="思源宋体 CN Medium" w:eastAsia="思源宋体 CN Medium"/>
          <w:b w:val="0"/>
          <w:spacing w:val="20"/>
          <w:w w:val="82"/>
          <w:sz w:val="20"/>
        </w:rPr>
        <w:t>Z</w:t>
      </w:r>
      <w:r>
        <w:rPr>
          <w:rFonts w:hint="eastAsia" w:ascii="思源宋体 CN Medium" w:eastAsia="思源宋体 CN Medium"/>
          <w:b w:val="0"/>
          <w:spacing w:val="20"/>
          <w:w w:val="64"/>
          <w:sz w:val="20"/>
        </w:rPr>
        <w:t>OO</w:t>
      </w:r>
      <w:r>
        <w:rPr>
          <w:rFonts w:hint="eastAsia" w:ascii="思源宋体 CN Medium" w:eastAsia="思源宋体 CN Medium"/>
          <w:b w:val="0"/>
          <w:w w:val="50"/>
          <w:sz w:val="20"/>
        </w:rPr>
        <w:t>M</w:t>
      </w:r>
      <w:r>
        <w:rPr>
          <w:rFonts w:hint="eastAsia" w:ascii="思源宋体 CN Medium" w:eastAsia="思源宋体 CN Medium"/>
          <w:b w:val="0"/>
          <w:spacing w:val="-3"/>
          <w:sz w:val="20"/>
        </w:rPr>
        <w:t xml:space="preserve">   </w:t>
      </w:r>
      <w:r>
        <w:rPr>
          <w:rFonts w:hint="eastAsia" w:ascii="思源宋体 CN Medium" w:eastAsia="思源宋体 CN Medium"/>
          <w:b w:val="0"/>
          <w:spacing w:val="20"/>
          <w:w w:val="71"/>
          <w:sz w:val="20"/>
        </w:rPr>
        <w:t>C</w:t>
      </w:r>
      <w:r>
        <w:rPr>
          <w:rFonts w:hint="eastAsia" w:ascii="思源宋体 CN Medium" w:eastAsia="思源宋体 CN Medium"/>
          <w:b w:val="0"/>
          <w:spacing w:val="20"/>
          <w:w w:val="151"/>
          <w:sz w:val="20"/>
        </w:rPr>
        <w:t>l</w:t>
      </w:r>
      <w:r>
        <w:rPr>
          <w:rFonts w:hint="eastAsia" w:ascii="思源宋体 CN Medium" w:eastAsia="思源宋体 CN Medium"/>
          <w:b w:val="0"/>
          <w:spacing w:val="20"/>
          <w:w w:val="82"/>
          <w:sz w:val="20"/>
        </w:rPr>
        <w:t>o</w:t>
      </w:r>
      <w:r>
        <w:rPr>
          <w:rFonts w:hint="eastAsia" w:ascii="思源宋体 CN Medium" w:eastAsia="思源宋体 CN Medium"/>
          <w:b w:val="0"/>
          <w:spacing w:val="20"/>
          <w:w w:val="77"/>
          <w:sz w:val="20"/>
        </w:rPr>
        <w:t>u</w:t>
      </w:r>
      <w:r>
        <w:rPr>
          <w:rFonts w:hint="eastAsia" w:ascii="思源宋体 CN Medium" w:eastAsia="思源宋体 CN Medium"/>
          <w:b w:val="0"/>
          <w:w w:val="79"/>
          <w:sz w:val="20"/>
        </w:rPr>
        <w:t>d</w:t>
      </w:r>
      <w:r>
        <w:rPr>
          <w:rFonts w:hint="eastAsia" w:ascii="思源宋体 CN Medium" w:eastAsia="思源宋体 CN Medium"/>
          <w:b w:val="0"/>
          <w:spacing w:val="-3"/>
          <w:sz w:val="20"/>
        </w:rPr>
        <w:t xml:space="preserve">   </w:t>
      </w:r>
      <w:r>
        <w:rPr>
          <w:rFonts w:hint="eastAsia" w:ascii="思源宋体 CN Medium" w:eastAsia="思源宋体 CN Medium"/>
          <w:b w:val="0"/>
          <w:spacing w:val="20"/>
          <w:w w:val="50"/>
          <w:sz w:val="20"/>
        </w:rPr>
        <w:t>M</w:t>
      </w:r>
      <w:r>
        <w:rPr>
          <w:rFonts w:hint="eastAsia" w:ascii="思源宋体 CN Medium" w:eastAsia="思源宋体 CN Medium"/>
          <w:b w:val="0"/>
          <w:spacing w:val="20"/>
          <w:w w:val="89"/>
          <w:sz w:val="20"/>
        </w:rPr>
        <w:t>ee</w:t>
      </w:r>
      <w:r>
        <w:rPr>
          <w:rFonts w:hint="eastAsia" w:ascii="思源宋体 CN Medium" w:eastAsia="思源宋体 CN Medium"/>
          <w:b w:val="0"/>
          <w:spacing w:val="20"/>
          <w:w w:val="138"/>
          <w:sz w:val="20"/>
        </w:rPr>
        <w:t>t</w:t>
      </w:r>
      <w:r>
        <w:rPr>
          <w:rFonts w:hint="eastAsia" w:ascii="思源宋体 CN Medium" w:eastAsia="思源宋体 CN Medium"/>
          <w:b w:val="0"/>
          <w:spacing w:val="22"/>
          <w:w w:val="151"/>
          <w:sz w:val="20"/>
        </w:rPr>
        <w:t>i</w:t>
      </w:r>
      <w:r>
        <w:rPr>
          <w:rFonts w:hint="eastAsia" w:ascii="思源宋体 CN Medium" w:eastAsia="思源宋体 CN Medium"/>
          <w:b w:val="0"/>
          <w:spacing w:val="20"/>
          <w:w w:val="75"/>
          <w:sz w:val="20"/>
        </w:rPr>
        <w:t>n</w:t>
      </w:r>
      <w:r>
        <w:rPr>
          <w:rFonts w:hint="eastAsia" w:ascii="思源宋体 CN Medium" w:eastAsia="思源宋体 CN Medium"/>
          <w:b w:val="0"/>
          <w:spacing w:val="20"/>
          <w:w w:val="87"/>
          <w:sz w:val="20"/>
        </w:rPr>
        <w:t>g</w:t>
      </w:r>
      <w:r>
        <w:rPr>
          <w:rFonts w:hint="eastAsia" w:ascii="思源宋体 CN Medium" w:eastAsia="思源宋体 CN Medium"/>
          <w:b w:val="0"/>
          <w:spacing w:val="20"/>
          <w:w w:val="104"/>
          <w:sz w:val="20"/>
        </w:rPr>
        <w:t>s</w:t>
      </w:r>
      <w:r>
        <w:rPr>
          <w:rFonts w:hint="eastAsia" w:ascii="思源宋体 CN Medium" w:eastAsia="思源宋体 CN Medium"/>
          <w:b w:val="0"/>
          <w:w w:val="134"/>
          <w:sz w:val="20"/>
        </w:rPr>
        <w:t>)</w:t>
      </w:r>
      <w:r>
        <w:rPr>
          <w:rFonts w:hint="eastAsia" w:ascii="思源宋体 CN Medium" w:eastAsia="思源宋体 CN Medium"/>
          <w:b w:val="0"/>
          <w:sz w:val="20"/>
        </w:rPr>
        <w:t xml:space="preserve"> </w:t>
      </w:r>
      <w:r>
        <w:rPr>
          <w:b/>
          <w:spacing w:val="36"/>
          <w:w w:val="99"/>
          <w:sz w:val="26"/>
        </w:rPr>
        <w:t>繼續授課，</w:t>
      </w:r>
      <w:r>
        <w:rPr>
          <w:b/>
          <w:spacing w:val="-22"/>
          <w:sz w:val="26"/>
        </w:rPr>
        <w:t xml:space="preserve"> </w:t>
      </w:r>
      <w:r>
        <w:rPr>
          <w:b/>
          <w:spacing w:val="39"/>
          <w:w w:val="99"/>
          <w:sz w:val="26"/>
        </w:rPr>
        <w:t>學員不得以此為由要求退還全部或部分已繳費用。</w:t>
      </w:r>
    </w:p>
    <w:p>
      <w:pPr>
        <w:pStyle w:val="9"/>
        <w:numPr>
          <w:ilvl w:val="0"/>
          <w:numId w:val="3"/>
        </w:numPr>
        <w:tabs>
          <w:tab w:val="left" w:pos="1014"/>
        </w:tabs>
        <w:spacing w:before="66" w:after="0" w:line="475" w:lineRule="exact"/>
        <w:ind w:left="1013" w:right="0" w:hanging="302"/>
        <w:jc w:val="left"/>
        <w:rPr>
          <w:rFonts w:hint="eastAsia" w:ascii="Meiryo" w:eastAsia="Meiryo"/>
          <w:b/>
          <w:sz w:val="24"/>
        </w:rPr>
      </w:pPr>
      <w:r>
        <w:rPr>
          <w:rFonts w:hint="eastAsia" w:ascii="Meiryo" w:eastAsia="Meiryo"/>
          <w:b/>
          <w:spacing w:val="20"/>
          <w:sz w:val="26"/>
        </w:rPr>
        <w:t>愛護</w:t>
      </w:r>
      <w:r>
        <w:rPr>
          <w:rFonts w:hint="eastAsia"/>
          <w:b/>
          <w:spacing w:val="32"/>
          <w:sz w:val="26"/>
          <w:lang w:eastAsia="zh-CN"/>
        </w:rPr>
        <w:t>工作室</w:t>
      </w:r>
      <w:r>
        <w:rPr>
          <w:rFonts w:hint="eastAsia" w:ascii="Meiryo" w:eastAsia="Meiryo"/>
          <w:b/>
          <w:spacing w:val="20"/>
          <w:sz w:val="26"/>
        </w:rPr>
        <w:t>， 敬重別人， 遵守規則</w:t>
      </w:r>
      <w:r>
        <w:rPr>
          <w:rFonts w:hint="eastAsia" w:ascii="Meiryo" w:eastAsia="Meiryo"/>
          <w:b/>
          <w:sz w:val="24"/>
        </w:rPr>
        <w:t>：</w:t>
      </w:r>
    </w:p>
    <w:p>
      <w:pPr>
        <w:pStyle w:val="9"/>
        <w:numPr>
          <w:ilvl w:val="1"/>
          <w:numId w:val="3"/>
        </w:numPr>
        <w:tabs>
          <w:tab w:val="left" w:pos="1434"/>
        </w:tabs>
        <w:spacing w:before="0" w:after="0" w:line="315" w:lineRule="exact"/>
        <w:ind w:left="1433" w:right="0" w:hanging="361"/>
        <w:jc w:val="left"/>
        <w:rPr>
          <w:b/>
          <w:sz w:val="20"/>
        </w:rPr>
      </w:pPr>
      <w:r>
        <w:rPr>
          <w:b/>
          <w:spacing w:val="38"/>
          <w:sz w:val="20"/>
        </w:rPr>
        <w:t>凡違反規定，不自律自重者，本校有權終止其上課，並著其離開</w:t>
      </w:r>
      <w:r>
        <w:rPr>
          <w:rFonts w:hint="eastAsia"/>
          <w:b/>
          <w:spacing w:val="38"/>
          <w:sz w:val="20"/>
          <w:lang w:eastAsia="zh-CN"/>
        </w:rPr>
        <w:t>工作室</w:t>
      </w:r>
      <w:r>
        <w:rPr>
          <w:b/>
          <w:spacing w:val="38"/>
          <w:sz w:val="20"/>
        </w:rPr>
        <w:t>。</w:t>
      </w:r>
    </w:p>
    <w:p>
      <w:pPr>
        <w:pStyle w:val="9"/>
        <w:numPr>
          <w:ilvl w:val="1"/>
          <w:numId w:val="3"/>
        </w:numPr>
        <w:tabs>
          <w:tab w:val="left" w:pos="1427"/>
        </w:tabs>
        <w:spacing w:before="12" w:after="0" w:line="208" w:lineRule="auto"/>
        <w:ind w:left="1433" w:right="764" w:hanging="360"/>
        <w:jc w:val="left"/>
        <w:rPr>
          <w:b/>
          <w:sz w:val="20"/>
        </w:rPr>
      </w:pPr>
      <w:r>
        <w:rPr>
          <w:b/>
          <w:spacing w:val="19"/>
          <w:sz w:val="20"/>
        </w:rPr>
        <w:t>凡行為失當、 妨礙他人學習、 不守秩序、 損害</w:t>
      </w:r>
      <w:r>
        <w:rPr>
          <w:rFonts w:hint="eastAsia"/>
          <w:b/>
          <w:spacing w:val="19"/>
          <w:sz w:val="20"/>
          <w:lang w:eastAsia="zh-CN"/>
        </w:rPr>
        <w:t>工作室</w:t>
      </w:r>
      <w:r>
        <w:rPr>
          <w:b/>
          <w:spacing w:val="19"/>
          <w:sz w:val="20"/>
        </w:rPr>
        <w:t>或本</w:t>
      </w:r>
      <w:r>
        <w:rPr>
          <w:rFonts w:hint="eastAsia" w:eastAsia="宋体"/>
          <w:b/>
          <w:spacing w:val="19"/>
          <w:sz w:val="20"/>
          <w:lang w:eastAsia="zh-CN"/>
        </w:rPr>
        <w:t>協會</w:t>
      </w:r>
      <w:r>
        <w:rPr>
          <w:b/>
          <w:spacing w:val="19"/>
          <w:sz w:val="20"/>
        </w:rPr>
        <w:t>之聲譽者， 本校有權飭</w:t>
      </w:r>
      <w:r>
        <w:rPr>
          <w:b/>
          <w:spacing w:val="37"/>
          <w:sz w:val="20"/>
        </w:rPr>
        <w:t>令其即時退學，所繳費用概不退還。</w:t>
      </w:r>
      <w:r>
        <w:rPr>
          <w:b/>
          <w:spacing w:val="-10"/>
          <w:sz w:val="20"/>
        </w:rPr>
        <w:t xml:space="preserve"> </w:t>
      </w:r>
    </w:p>
    <w:p>
      <w:pPr>
        <w:pStyle w:val="2"/>
        <w:numPr>
          <w:ilvl w:val="0"/>
          <w:numId w:val="3"/>
        </w:numPr>
        <w:tabs>
          <w:tab w:val="left" w:pos="1014"/>
        </w:tabs>
        <w:spacing w:before="121" w:after="0" w:line="475" w:lineRule="exact"/>
        <w:ind w:left="1013" w:right="0" w:hanging="302"/>
        <w:jc w:val="left"/>
        <w:rPr>
          <w:rFonts w:hint="eastAsia" w:ascii="Meiryo" w:eastAsia="Meiryo"/>
          <w:sz w:val="24"/>
        </w:rPr>
      </w:pPr>
      <w:r>
        <w:rPr>
          <w:rFonts w:hint="eastAsia" w:ascii="Meiryo" w:eastAsia="Meiryo"/>
          <w:spacing w:val="40"/>
        </w:rPr>
        <w:t>出席、告假及休學</w:t>
      </w:r>
      <w:r>
        <w:rPr>
          <w:rFonts w:hint="eastAsia" w:ascii="Meiryo" w:eastAsia="Meiryo"/>
          <w:sz w:val="24"/>
        </w:rPr>
        <w:t>：</w:t>
      </w:r>
    </w:p>
    <w:p>
      <w:pPr>
        <w:pStyle w:val="9"/>
        <w:numPr>
          <w:ilvl w:val="1"/>
          <w:numId w:val="3"/>
        </w:numPr>
        <w:tabs>
          <w:tab w:val="left" w:pos="1429"/>
        </w:tabs>
        <w:spacing w:before="0" w:after="0" w:line="314" w:lineRule="exact"/>
        <w:ind w:left="1428" w:right="0" w:hanging="354"/>
        <w:jc w:val="left"/>
        <w:rPr>
          <w:b/>
          <w:sz w:val="20"/>
        </w:rPr>
      </w:pPr>
      <w:r>
        <w:rPr>
          <w:b/>
          <w:spacing w:val="37"/>
          <w:sz w:val="20"/>
        </w:rPr>
        <w:t>學員上課前請到拍咭機前拍咭點名。</w:t>
      </w:r>
    </w:p>
    <w:p>
      <w:pPr>
        <w:pStyle w:val="9"/>
        <w:numPr>
          <w:ilvl w:val="1"/>
          <w:numId w:val="3"/>
        </w:numPr>
        <w:tabs>
          <w:tab w:val="left" w:pos="1427"/>
        </w:tabs>
        <w:spacing w:before="0" w:after="0" w:line="319" w:lineRule="exact"/>
        <w:ind w:left="1426" w:right="0" w:hanging="354"/>
        <w:jc w:val="left"/>
        <w:rPr>
          <w:b/>
          <w:sz w:val="20"/>
        </w:rPr>
      </w:pPr>
      <w:r>
        <w:rPr>
          <w:b/>
          <w:spacing w:val="38"/>
          <w:sz w:val="20"/>
        </w:rPr>
        <w:t>學員告假須於一星期內填具請假表交</w:t>
      </w:r>
      <w:r>
        <w:rPr>
          <w:rFonts w:hint="eastAsia" w:eastAsia="宋体"/>
          <w:b/>
          <w:spacing w:val="38"/>
          <w:sz w:val="20"/>
          <w:lang w:eastAsia="zh-CN"/>
        </w:rPr>
        <w:t>辦事處</w:t>
      </w:r>
      <w:r>
        <w:rPr>
          <w:b/>
          <w:spacing w:val="38"/>
          <w:sz w:val="20"/>
        </w:rPr>
        <w:t>，辦妥告假手續。</w:t>
      </w:r>
      <w:r>
        <w:rPr>
          <w:b/>
          <w:spacing w:val="-10"/>
          <w:sz w:val="20"/>
        </w:rPr>
        <w:t xml:space="preserve"> </w:t>
      </w:r>
    </w:p>
    <w:p>
      <w:pPr>
        <w:pStyle w:val="9"/>
        <w:numPr>
          <w:ilvl w:val="1"/>
          <w:numId w:val="3"/>
        </w:numPr>
        <w:tabs>
          <w:tab w:val="left" w:pos="1376"/>
        </w:tabs>
        <w:spacing w:before="0" w:after="0" w:line="321" w:lineRule="exact"/>
        <w:ind w:left="1375" w:right="0" w:hanging="303"/>
        <w:jc w:val="left"/>
        <w:rPr>
          <w:b/>
          <w:sz w:val="20"/>
        </w:rPr>
      </w:pPr>
      <w:r>
        <w:rPr>
          <w:rFonts w:hint="eastAsia"/>
          <w:b/>
          <w:spacing w:val="33"/>
          <w:sz w:val="20"/>
          <w:lang w:eastAsia="zh-CN"/>
        </w:rPr>
        <w:t>工作室</w:t>
      </w:r>
      <w:r>
        <w:rPr>
          <w:b/>
          <w:spacing w:val="33"/>
          <w:sz w:val="20"/>
        </w:rPr>
        <w:t xml:space="preserve">及公眾假期都列於校曆表，學員須留意， </w:t>
      </w:r>
      <w:r>
        <w:rPr>
          <w:rFonts w:hint="eastAsia" w:eastAsia="宋体"/>
          <w:b/>
          <w:spacing w:val="33"/>
          <w:sz w:val="20"/>
          <w:lang w:eastAsia="zh-CN"/>
        </w:rPr>
        <w:t>工作室</w:t>
      </w:r>
      <w:r>
        <w:rPr>
          <w:b/>
          <w:spacing w:val="33"/>
          <w:sz w:val="20"/>
        </w:rPr>
        <w:t>不另行通知。</w:t>
      </w:r>
    </w:p>
    <w:p>
      <w:pPr>
        <w:pStyle w:val="9"/>
        <w:numPr>
          <w:ilvl w:val="1"/>
          <w:numId w:val="3"/>
        </w:numPr>
        <w:tabs>
          <w:tab w:val="left" w:pos="1427"/>
        </w:tabs>
        <w:spacing w:before="0" w:after="0" w:line="345" w:lineRule="exact"/>
        <w:ind w:left="1426" w:right="0" w:hanging="354"/>
        <w:jc w:val="left"/>
        <w:rPr>
          <w:b/>
          <w:sz w:val="20"/>
        </w:rPr>
      </w:pPr>
      <w:r>
        <w:rPr>
          <w:b/>
          <w:spacing w:val="38"/>
          <w:sz w:val="20"/>
        </w:rPr>
        <w:pict>
          <v:shape id="_x0000_s1049" o:spid="_x0000_s1049" o:spt="202" type="#_x0000_t202" style="position:absolute;left:0pt;margin-left:56.6pt;margin-top:15.6pt;height:27pt;width:234.4pt;mso-position-horizontal-relative:page;z-index:251671552;mso-width-relative:page;mso-height-relative:page;" fillcolor="#FFFF00" filled="t" stroked="f" coordsize="21600,21600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39" w:line="401" w:lineRule="exact"/>
                    <w:ind w:left="0" w:right="0" w:firstLine="0"/>
                    <w:jc w:val="left"/>
                    <w:rPr>
                      <w:rFonts w:hint="eastAsia" w:ascii="Meiryo" w:eastAsia="Meiryo"/>
                      <w:b/>
                      <w:sz w:val="24"/>
                    </w:rPr>
                  </w:pPr>
                  <w:r>
                    <w:rPr>
                      <w:rFonts w:ascii="Times New Roman" w:eastAsia="Times New Roman"/>
                      <w:b/>
                      <w:sz w:val="24"/>
                    </w:rPr>
                    <w:t>6.</w:t>
                  </w:r>
                  <w:r>
                    <w:rPr>
                      <w:rFonts w:ascii="Times New Roman" w:eastAsia="Times New Roman"/>
                      <w:b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hint="eastAsia" w:ascii="Meiryo" w:eastAsia="Meiryo"/>
                      <w:b/>
                      <w:spacing w:val="40"/>
                      <w:sz w:val="26"/>
                    </w:rPr>
                    <w:t>在下列任何一情況</w:t>
                  </w:r>
                  <w:r>
                    <w:rPr>
                      <w:rFonts w:hint="eastAsia" w:ascii="Meiryo" w:eastAsia="Meiryo"/>
                      <w:b/>
                      <w:spacing w:val="40"/>
                      <w:sz w:val="26"/>
                      <w:lang w:eastAsia="zh-CN"/>
                    </w:rPr>
                    <w:t>工作室</w:t>
                  </w:r>
                  <w:r>
                    <w:rPr>
                      <w:rFonts w:hint="eastAsia" w:ascii="Meiryo" w:eastAsia="Meiryo"/>
                      <w:b/>
                      <w:spacing w:val="40"/>
                      <w:sz w:val="26"/>
                    </w:rPr>
                    <w:t>停課</w:t>
                  </w:r>
                  <w:r>
                    <w:rPr>
                      <w:rFonts w:hint="eastAsia" w:ascii="Meiryo" w:eastAsia="Meiryo"/>
                      <w:b/>
                      <w:sz w:val="24"/>
                    </w:rPr>
                    <w:t>：</w:t>
                  </w:r>
                </w:p>
              </w:txbxContent>
            </v:textbox>
          </v:shape>
        </w:pict>
      </w:r>
      <w:r>
        <w:rPr>
          <w:rFonts w:hint="eastAsia"/>
          <w:b/>
          <w:spacing w:val="38"/>
          <w:sz w:val="20"/>
          <w:lang w:eastAsia="zh-CN"/>
        </w:rPr>
        <w:t>證書課程</w:t>
      </w:r>
      <w:r>
        <w:rPr>
          <w:b/>
          <w:spacing w:val="38"/>
          <w:sz w:val="20"/>
        </w:rPr>
        <w:t>，若需中途休學，請到</w:t>
      </w:r>
      <w:r>
        <w:rPr>
          <w:rFonts w:hint="eastAsia" w:eastAsia="宋体"/>
          <w:b/>
          <w:spacing w:val="38"/>
          <w:sz w:val="20"/>
          <w:lang w:eastAsia="zh-CN"/>
        </w:rPr>
        <w:t>辦事處</w:t>
      </w:r>
      <w:r>
        <w:rPr>
          <w:b/>
          <w:spacing w:val="38"/>
          <w:sz w:val="20"/>
        </w:rPr>
        <w:t>辦理休學手續。</w:t>
      </w:r>
      <w:r>
        <w:rPr>
          <w:b/>
          <w:spacing w:val="-10"/>
          <w:sz w:val="20"/>
        </w:rPr>
        <w:t xml:space="preserve"> </w:t>
      </w:r>
    </w:p>
    <w:p>
      <w:pPr>
        <w:pStyle w:val="4"/>
        <w:spacing w:before="7"/>
        <w:rPr>
          <w:sz w:val="29"/>
        </w:rPr>
      </w:pPr>
    </w:p>
    <w:p>
      <w:pPr>
        <w:pStyle w:val="9"/>
        <w:numPr>
          <w:ilvl w:val="1"/>
          <w:numId w:val="4"/>
        </w:numPr>
        <w:tabs>
          <w:tab w:val="left" w:pos="1434"/>
        </w:tabs>
        <w:spacing w:before="11" w:after="0" w:line="343" w:lineRule="exact"/>
        <w:ind w:left="1433" w:right="0" w:hanging="361"/>
        <w:jc w:val="left"/>
        <w:rPr>
          <w:b/>
          <w:sz w:val="20"/>
        </w:rPr>
      </w:pPr>
      <w:r>
        <w:rPr>
          <w:b/>
          <w:spacing w:val="37"/>
          <w:sz w:val="20"/>
        </w:rPr>
        <w:t>若當日教育局曾宣佈上午或下午校停課。</w:t>
      </w:r>
      <w:r>
        <w:rPr>
          <w:b/>
          <w:spacing w:val="-10"/>
          <w:sz w:val="20"/>
        </w:rPr>
        <w:t xml:space="preserve"> </w:t>
      </w:r>
    </w:p>
    <w:p>
      <w:pPr>
        <w:pStyle w:val="9"/>
        <w:numPr>
          <w:ilvl w:val="1"/>
          <w:numId w:val="4"/>
        </w:numPr>
        <w:tabs>
          <w:tab w:val="left" w:pos="1434"/>
        </w:tabs>
        <w:spacing w:before="0" w:after="0" w:line="320" w:lineRule="exact"/>
        <w:ind w:left="1433" w:right="0" w:hanging="361"/>
        <w:jc w:val="left"/>
        <w:rPr>
          <w:b/>
          <w:sz w:val="20"/>
        </w:rPr>
      </w:pPr>
      <w:r>
        <w:rPr>
          <w:b/>
          <w:spacing w:val="34"/>
          <w:sz w:val="20"/>
        </w:rPr>
        <w:t xml:space="preserve">若當日早上 </w:t>
      </w:r>
      <w:r>
        <w:rPr>
          <w:rFonts w:ascii="Times New Roman" w:eastAsia="Times New Roman"/>
          <w:b/>
          <w:sz w:val="20"/>
        </w:rPr>
        <w:t>6</w:t>
      </w:r>
      <w:r>
        <w:rPr>
          <w:rFonts w:ascii="Times New Roman" w:eastAsia="Times New Roman"/>
          <w:b/>
          <w:spacing w:val="29"/>
          <w:sz w:val="20"/>
        </w:rPr>
        <w:t xml:space="preserve"> </w:t>
      </w:r>
      <w:r>
        <w:rPr>
          <w:b/>
          <w:spacing w:val="38"/>
          <w:sz w:val="20"/>
        </w:rPr>
        <w:t>時後天文台曾發出黑色暴雨或紅色暴雨警告訊號。</w:t>
      </w:r>
      <w:r>
        <w:rPr>
          <w:b/>
          <w:spacing w:val="-10"/>
          <w:sz w:val="20"/>
        </w:rPr>
        <w:t xml:space="preserve"> </w:t>
      </w:r>
    </w:p>
    <w:p>
      <w:pPr>
        <w:pStyle w:val="9"/>
        <w:numPr>
          <w:ilvl w:val="1"/>
          <w:numId w:val="4"/>
        </w:numPr>
        <w:tabs>
          <w:tab w:val="left" w:pos="1434"/>
        </w:tabs>
        <w:spacing w:before="0" w:after="0" w:line="345" w:lineRule="exact"/>
        <w:ind w:left="1433" w:right="0" w:hanging="361"/>
        <w:jc w:val="left"/>
        <w:rPr>
          <w:b/>
          <w:sz w:val="20"/>
        </w:rPr>
      </w:pPr>
      <w:r>
        <w:rPr>
          <w:b/>
          <w:spacing w:val="34"/>
          <w:sz w:val="20"/>
        </w:rPr>
        <w:t xml:space="preserve">若當日早上 </w:t>
      </w:r>
      <w:r>
        <w:rPr>
          <w:rFonts w:ascii="Times New Roman" w:eastAsia="Times New Roman"/>
          <w:b/>
          <w:sz w:val="20"/>
        </w:rPr>
        <w:t>6</w:t>
      </w:r>
      <w:r>
        <w:rPr>
          <w:rFonts w:ascii="Times New Roman" w:eastAsia="Times New Roman"/>
          <w:b/>
          <w:spacing w:val="30"/>
          <w:sz w:val="20"/>
        </w:rPr>
        <w:t xml:space="preserve"> </w:t>
      </w:r>
      <w:r>
        <w:rPr>
          <w:b/>
          <w:spacing w:val="37"/>
          <w:sz w:val="20"/>
        </w:rPr>
        <w:t>時後天文台曾懸掛八號颱風訊號。</w:t>
      </w:r>
    </w:p>
    <w:p>
      <w:pPr>
        <w:pStyle w:val="4"/>
        <w:spacing w:before="13"/>
        <w:rPr>
          <w:sz w:val="14"/>
        </w:rPr>
      </w:pPr>
    </w:p>
    <w:p>
      <w:pPr>
        <w:pStyle w:val="4"/>
        <w:spacing w:before="1"/>
        <w:ind w:left="712"/>
      </w:pPr>
      <w:r>
        <w:rPr>
          <w:spacing w:val="40"/>
        </w:rPr>
        <w:t>如有疑問可致電</w:t>
      </w:r>
      <w:r>
        <w:rPr>
          <w:rFonts w:hint="eastAsia" w:eastAsia="宋体"/>
          <w:spacing w:val="40"/>
          <w:lang w:eastAsia="zh-CN"/>
        </w:rPr>
        <w:t>辦事處</w:t>
      </w:r>
      <w:r>
        <w:rPr>
          <w:spacing w:val="40"/>
        </w:rPr>
        <w:t>查詢（</w:t>
      </w:r>
      <w:r>
        <w:rPr>
          <w:spacing w:val="41"/>
        </w:rPr>
        <w:t>電話</w:t>
      </w:r>
      <w:r>
        <w:rPr>
          <w:rFonts w:ascii="Times New Roman" w:eastAsia="Times New Roman"/>
          <w:spacing w:val="-16"/>
        </w:rPr>
        <w:t xml:space="preserve">: </w:t>
      </w:r>
      <w:r>
        <w:rPr>
          <w:rFonts w:hint="eastAsia" w:ascii="Times New Roman" w:eastAsia="宋体"/>
          <w:spacing w:val="15"/>
          <w:lang w:val="en-US" w:eastAsia="zh-CN"/>
        </w:rPr>
        <w:t>9062</w:t>
      </w:r>
      <w:r>
        <w:rPr>
          <w:rFonts w:ascii="Times New Roman" w:eastAsia="Times New Roman"/>
          <w:spacing w:val="15"/>
        </w:rPr>
        <w:t xml:space="preserve"> 17</w:t>
      </w:r>
      <w:r>
        <w:rPr>
          <w:rFonts w:hint="eastAsia" w:ascii="Times New Roman" w:eastAsia="宋体"/>
          <w:spacing w:val="15"/>
          <w:lang w:val="en-US" w:eastAsia="zh-CN"/>
        </w:rPr>
        <w:t>02</w:t>
      </w:r>
      <w:r>
        <w:rPr>
          <w:rFonts w:ascii="Times New Roman" w:eastAsia="Times New Roman"/>
          <w:spacing w:val="15"/>
        </w:rPr>
        <w:t xml:space="preserve"> </w:t>
      </w:r>
      <w:r>
        <w:rPr>
          <w:spacing w:val="-77"/>
        </w:rPr>
        <w:t>）。</w:t>
      </w:r>
    </w:p>
    <w:p>
      <w:pPr>
        <w:pStyle w:val="4"/>
        <w:spacing w:before="16"/>
        <w:rPr>
          <w:sz w:val="9"/>
        </w:rPr>
      </w:pPr>
    </w:p>
    <w:p>
      <w:pPr>
        <w:pStyle w:val="4"/>
        <w:spacing w:before="12"/>
        <w:ind w:right="752"/>
        <w:jc w:val="right"/>
      </w:pPr>
      <w:r>
        <w:rPr>
          <w:rFonts w:ascii="Times New Roman" w:eastAsia="Times New Roman"/>
        </w:rPr>
        <w:t xml:space="preserve">2020 </w:t>
      </w:r>
      <w:r>
        <w:t xml:space="preserve">年 </w:t>
      </w:r>
      <w:r>
        <w:rPr>
          <w:rFonts w:hint="eastAsia" w:ascii="Times New Roman" w:eastAsia="宋体"/>
          <w:lang w:val="en-US" w:eastAsia="zh-CN"/>
        </w:rPr>
        <w:t>10</w:t>
      </w:r>
      <w:r>
        <w:rPr>
          <w:rFonts w:ascii="Times New Roman" w:eastAsia="Times New Roman"/>
        </w:rPr>
        <w:t xml:space="preserve"> </w:t>
      </w:r>
      <w:r>
        <w:t xml:space="preserve">月 </w:t>
      </w:r>
      <w:r>
        <w:rPr>
          <w:rFonts w:hint="eastAsia" w:ascii="Times New Roman" w:eastAsia="宋体"/>
          <w:lang w:val="en-US" w:eastAsia="zh-CN"/>
        </w:rPr>
        <w:t xml:space="preserve">07 </w:t>
      </w:r>
      <w:r>
        <w:t>日</w:t>
      </w:r>
    </w:p>
    <w:p>
      <w:pPr>
        <w:spacing w:after="0"/>
        <w:jc w:val="right"/>
        <w:sectPr>
          <w:pgSz w:w="11910" w:h="16840"/>
          <w:pgMar w:top="700" w:right="420" w:bottom="280" w:left="4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39" w:line="244" w:lineRule="auto"/>
        <w:ind w:left="3434" w:right="3429" w:firstLine="508"/>
        <w:jc w:val="center"/>
        <w:rPr>
          <w:rFonts w:hint="eastAsia" w:ascii="宋体" w:eastAsia="宋体"/>
          <w:sz w:val="25"/>
          <w:lang w:val="en-US" w:eastAsia="zh-CN"/>
        </w:rPr>
      </w:pPr>
      <w:r>
        <w:rPr>
          <w:rFonts w:hint="default" w:ascii="宋体" w:eastAsia="宋体"/>
          <w:sz w:val="25"/>
          <w:lang w:val="en-US"/>
        </w:rPr>
        <w:pict>
          <v:rect id="_x0000_s1050" o:spid="_x0000_s1050" o:spt="1" style="position:absolute;left:0pt;margin-left:208.6pt;margin-top:126.4pt;height:12.45pt;width:50pt;mso-position-horizontal-relative:page;z-index:-254614528;mso-width-relative:page;mso-height-relative:page;" fillcolor="#BEBEBE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hint="default" w:ascii="宋体" w:eastAsia="宋体"/>
          <w:sz w:val="25"/>
          <w:lang w:val="en-US"/>
        </w:rPr>
        <w:pict>
          <v:shape id="_x0000_s1051" o:spid="_x0000_s1051" style="position:absolute;left:0pt;margin-left:133.7pt;margin-top:274.75pt;height:61.95pt;width:149.95pt;mso-position-horizontal-relative:page;z-index:-254613504;mso-width-relative:page;mso-height-relative:page;" fillcolor="#BEBEBE" filled="t" stroked="f" coordorigin="2674,5495" coordsize="2999,1239" path="m4174,6484l2674,6484,2674,6734,4174,6734,4174,6484m5672,6237l4674,6237,4674,5992,5672,5992,5672,5745,5672,5742,5672,5495,2674,5495,2674,5742,2674,5745,2674,5990,2674,5992,2674,6239,4671,6239,4671,6487,5672,6487,5672,6237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default" w:ascii="宋体" w:eastAsia="宋体"/>
          <w:sz w:val="25"/>
          <w:lang w:val="en-US"/>
        </w:rPr>
        <w:pict>
          <v:shape id="_x0000_s1052" o:spid="_x0000_s1052" style="position:absolute;left:0pt;margin-left:133.7pt;margin-top:398.35pt;height:24.85pt;width:149.9pt;mso-position-horizontal-relative:page;z-index:-254612480;mso-width-relative:page;mso-height-relative:page;" fillcolor="#BEBEBE" filled="t" stroked="f" coordorigin="2674,7968" coordsize="2998,497" path="m5672,7968l2674,7968,2674,8215,2674,8217,2674,8464,5672,8464,5672,8217,5672,8215,5672,7968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eastAsia" w:ascii="宋体" w:eastAsia="宋体"/>
          <w:sz w:val="25"/>
          <w:lang w:val="en-US" w:eastAsia="zh-CN"/>
        </w:rPr>
        <w:t>雅 博 軒</w:t>
      </w:r>
    </w:p>
    <w:p>
      <w:pPr>
        <w:spacing w:before="39" w:line="244" w:lineRule="auto"/>
        <w:ind w:right="3429"/>
        <w:jc w:val="center"/>
        <w:rPr>
          <w:rFonts w:hint="eastAsia" w:ascii="宋体" w:eastAsia="宋体"/>
          <w:sz w:val="25"/>
        </w:rPr>
      </w:pPr>
      <w:r>
        <w:rPr>
          <w:rFonts w:hint="eastAsia" w:ascii="宋体" w:eastAsia="宋体"/>
          <w:sz w:val="25"/>
          <w:lang w:val="en-US" w:eastAsia="zh-CN"/>
        </w:rPr>
        <w:t xml:space="preserve">                           </w:t>
      </w:r>
      <w:r>
        <w:rPr>
          <w:rFonts w:hint="eastAsia" w:ascii="宋体" w:eastAsia="宋体"/>
          <w:sz w:val="25"/>
        </w:rPr>
        <w:t>2020-2021 學年度校曆表</w:t>
      </w:r>
    </w:p>
    <w:p>
      <w:pPr>
        <w:pStyle w:val="4"/>
        <w:rPr>
          <w:rFonts w:ascii="宋体"/>
          <w:b w:val="0"/>
          <w:sz w:val="11"/>
        </w:rPr>
      </w:pPr>
    </w:p>
    <w:tbl>
      <w:tblPr>
        <w:tblStyle w:val="5"/>
        <w:tblW w:w="0" w:type="auto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24"/>
        <w:gridCol w:w="584"/>
        <w:gridCol w:w="416"/>
        <w:gridCol w:w="575"/>
        <w:gridCol w:w="510"/>
        <w:gridCol w:w="491"/>
        <w:gridCol w:w="502"/>
        <w:gridCol w:w="1298"/>
        <w:gridCol w:w="1521"/>
        <w:gridCol w:w="280"/>
        <w:gridCol w:w="303"/>
        <w:gridCol w:w="1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82"/>
              <w:ind w:left="15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月份</w:t>
            </w:r>
          </w:p>
        </w:tc>
        <w:tc>
          <w:tcPr>
            <w:tcW w:w="350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tabs>
                <w:tab w:val="left" w:pos="845"/>
              </w:tabs>
              <w:spacing w:line="186" w:lineRule="exact"/>
              <w:ind w:left="25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星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z w:val="18"/>
              </w:rPr>
              <w:t>期</w:t>
            </w:r>
          </w:p>
        </w:tc>
        <w:tc>
          <w:tcPr>
            <w:tcW w:w="281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4"/>
              <w:ind w:left="1627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假 期 及 重</w:t>
            </w:r>
          </w:p>
        </w:tc>
        <w:tc>
          <w:tcPr>
            <w:tcW w:w="280" w:type="dxa"/>
            <w:vMerge w:val="restart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4"/>
              <w:ind w:left="2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9"/>
                <w:sz w:val="20"/>
              </w:rPr>
              <w:t>要</w:t>
            </w:r>
          </w:p>
        </w:tc>
        <w:tc>
          <w:tcPr>
            <w:tcW w:w="303" w:type="dxa"/>
            <w:vMerge w:val="restart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4"/>
              <w:ind w:left="47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9"/>
                <w:sz w:val="20"/>
              </w:rPr>
              <w:t>事</w:t>
            </w:r>
          </w:p>
        </w:tc>
        <w:tc>
          <w:tcPr>
            <w:tcW w:w="1879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64"/>
              <w:ind w:left="46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9"/>
                <w:sz w:val="20"/>
              </w:rPr>
              <w:t>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86" w:lineRule="exact"/>
              <w:ind w:left="16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w w:val="101"/>
                <w:sz w:val="18"/>
              </w:rPr>
              <w:t>日</w:t>
            </w:r>
          </w:p>
        </w:tc>
        <w:tc>
          <w:tcPr>
            <w:tcW w:w="58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86" w:lineRule="exact"/>
              <w:ind w:left="25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w w:val="101"/>
                <w:sz w:val="18"/>
              </w:rPr>
              <w:t>一</w:t>
            </w:r>
          </w:p>
        </w:tc>
        <w:tc>
          <w:tcPr>
            <w:tcW w:w="41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86" w:lineRule="exact"/>
              <w:ind w:left="16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w w:val="101"/>
                <w:sz w:val="18"/>
              </w:rPr>
              <w:t>二</w:t>
            </w:r>
          </w:p>
        </w:tc>
        <w:tc>
          <w:tcPr>
            <w:tcW w:w="5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86" w:lineRule="exact"/>
              <w:ind w:left="24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w w:val="101"/>
                <w:sz w:val="18"/>
              </w:rPr>
              <w:t>三</w:t>
            </w:r>
          </w:p>
        </w:tc>
        <w:tc>
          <w:tcPr>
            <w:tcW w:w="5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86" w:lineRule="exact"/>
              <w:ind w:left="18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w w:val="101"/>
                <w:sz w:val="18"/>
              </w:rPr>
              <w:t>四</w:t>
            </w:r>
          </w:p>
        </w:tc>
        <w:tc>
          <w:tcPr>
            <w:tcW w:w="49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86" w:lineRule="exact"/>
              <w:ind w:right="144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w w:val="101"/>
                <w:sz w:val="18"/>
              </w:rPr>
              <w:t>五</w:t>
            </w:r>
          </w:p>
        </w:tc>
        <w:tc>
          <w:tcPr>
            <w:tcW w:w="50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186" w:lineRule="exact"/>
              <w:ind w:left="3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w w:val="101"/>
                <w:sz w:val="18"/>
              </w:rPr>
              <w:t>六</w:t>
            </w:r>
          </w:p>
        </w:tc>
        <w:tc>
          <w:tcPr>
            <w:tcW w:w="281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9" w:lineRule="exact"/>
              <w:ind w:left="50" w:right="18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2020年</w:t>
            </w:r>
          </w:p>
        </w:tc>
        <w:tc>
          <w:tcPr>
            <w:tcW w:w="42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84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199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199" w:lineRule="exact"/>
              <w:ind w:left="29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199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1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199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0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0" w:line="199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3983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8" w:lineRule="exact"/>
              <w:ind w:left="32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w w:val="101"/>
                <w:sz w:val="18"/>
              </w:rPr>
              <w:t>九</w:t>
            </w: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8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84" w:type="dxa"/>
          </w:tcPr>
          <w:p>
            <w:pPr>
              <w:pStyle w:val="10"/>
              <w:spacing w:before="8" w:line="200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16" w:type="dxa"/>
          </w:tcPr>
          <w:p>
            <w:pPr>
              <w:pStyle w:val="10"/>
              <w:spacing w:before="8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75" w:type="dxa"/>
          </w:tcPr>
          <w:p>
            <w:pPr>
              <w:pStyle w:val="10"/>
              <w:spacing w:before="8" w:line="200" w:lineRule="exact"/>
              <w:ind w:left="294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10" w:type="dxa"/>
          </w:tcPr>
          <w:p>
            <w:pPr>
              <w:pStyle w:val="10"/>
              <w:spacing w:before="8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1" w:type="dxa"/>
          </w:tcPr>
          <w:p>
            <w:pPr>
              <w:pStyle w:val="10"/>
              <w:spacing w:before="8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8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84" w:type="dxa"/>
          </w:tcPr>
          <w:p>
            <w:pPr>
              <w:pStyle w:val="10"/>
              <w:spacing w:before="7" w:line="199" w:lineRule="exact"/>
              <w:ind w:left="25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6" w:type="dxa"/>
          </w:tcPr>
          <w:p>
            <w:pPr>
              <w:pStyle w:val="10"/>
              <w:spacing w:before="7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5" w:type="dxa"/>
          </w:tcPr>
          <w:p>
            <w:pPr>
              <w:pStyle w:val="10"/>
              <w:spacing w:before="7"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10" w:type="dxa"/>
          </w:tcPr>
          <w:p>
            <w:pPr>
              <w:pStyle w:val="10"/>
              <w:spacing w:before="7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91" w:type="dxa"/>
          </w:tcPr>
          <w:p>
            <w:pPr>
              <w:pStyle w:val="10"/>
              <w:spacing w:before="7" w:line="199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199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8" w:lineRule="exact"/>
              <w:ind w:left="32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w w:val="101"/>
                <w:sz w:val="18"/>
              </w:rPr>
              <w:t>月</w:t>
            </w: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8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84" w:type="dxa"/>
          </w:tcPr>
          <w:p>
            <w:pPr>
              <w:pStyle w:val="10"/>
              <w:spacing w:before="8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16" w:type="dxa"/>
          </w:tcPr>
          <w:p>
            <w:pPr>
              <w:pStyle w:val="10"/>
              <w:spacing w:before="8"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5" w:type="dxa"/>
          </w:tcPr>
          <w:p>
            <w:pPr>
              <w:pStyle w:val="10"/>
              <w:spacing w:before="8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10" w:type="dxa"/>
          </w:tcPr>
          <w:p>
            <w:pPr>
              <w:pStyle w:val="10"/>
              <w:spacing w:before="8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91" w:type="dxa"/>
          </w:tcPr>
          <w:p>
            <w:pPr>
              <w:pStyle w:val="10"/>
              <w:spacing w:before="8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8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42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25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6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16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5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24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49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0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9" w:line="496" w:lineRule="exact"/>
              <w:ind w:left="249" w:right="214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十月</w:t>
            </w:r>
          </w:p>
        </w:tc>
        <w:tc>
          <w:tcPr>
            <w:tcW w:w="42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84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75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194" w:lineRule="exact"/>
              <w:ind w:left="18"/>
              <w:jc w:val="center"/>
              <w:rPr>
                <w:sz w:val="18"/>
                <w:shd w:val="clear" w:color="auto" w:fill="auto"/>
              </w:rPr>
            </w:pPr>
            <w:r>
              <w:rPr>
                <w:w w:val="101"/>
                <w:sz w:val="18"/>
                <w:shd w:val="clear" w:color="auto" w:fill="auto"/>
              </w:rPr>
              <w:t>1</w:t>
            </w:r>
          </w:p>
        </w:tc>
        <w:tc>
          <w:tcPr>
            <w:tcW w:w="491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194" w:lineRule="exact"/>
              <w:ind w:right="189"/>
              <w:jc w:val="right"/>
              <w:rPr>
                <w:sz w:val="18"/>
                <w:shd w:val="clear" w:color="auto" w:fill="auto"/>
              </w:rPr>
            </w:pPr>
            <w:r>
              <w:rPr>
                <w:w w:val="101"/>
                <w:sz w:val="18"/>
                <w:shd w:val="clear" w:color="auto" w:fill="auto"/>
              </w:rPr>
              <w:t>2</w:t>
            </w:r>
          </w:p>
        </w:tc>
        <w:tc>
          <w:tcPr>
            <w:tcW w:w="50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0" w:line="194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jc w:val="center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 w:ascii="宋体" w:eastAsia="宋体"/>
                <w:sz w:val="18"/>
              </w:rPr>
              <w:t>10月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>1</w:t>
            </w:r>
            <w:r>
              <w:rPr>
                <w:rFonts w:hint="eastAsia" w:ascii="宋体" w:eastAsia="宋体"/>
                <w:sz w:val="18"/>
              </w:rPr>
              <w:t>日</w:t>
            </w:r>
            <w:r>
              <w:rPr>
                <w:rFonts w:hint="eastAsia" w:ascii="宋体" w:eastAsia="宋体"/>
                <w:sz w:val="18"/>
                <w:lang w:eastAsia="zh-CN"/>
              </w:rPr>
              <w:t>至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>2日</w:t>
            </w:r>
          </w:p>
        </w:tc>
        <w:tc>
          <w:tcPr>
            <w:tcW w:w="3983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eastAsia" w:eastAsia="宋体"/>
                <w:sz w:val="16"/>
                <w:lang w:eastAsia="zh-CN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國慶日放假兩天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1" w:line="206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84" w:type="dxa"/>
          </w:tcPr>
          <w:p>
            <w:pPr>
              <w:pStyle w:val="10"/>
              <w:spacing w:before="1" w:line="206" w:lineRule="exact"/>
              <w:ind w:left="64"/>
              <w:jc w:val="center"/>
              <w:rPr>
                <w:b/>
                <w:i/>
                <w:sz w:val="18"/>
              </w:rPr>
            </w:pPr>
            <w:r>
              <w:rPr>
                <w:b w:val="0"/>
                <w:bCs/>
                <w:i/>
                <w:w w:val="101"/>
                <w:sz w:val="18"/>
                <w:u w:val="none"/>
              </w:rPr>
              <w:t>5</w:t>
            </w:r>
          </w:p>
        </w:tc>
        <w:tc>
          <w:tcPr>
            <w:tcW w:w="416" w:type="dxa"/>
          </w:tcPr>
          <w:p>
            <w:pPr>
              <w:pStyle w:val="10"/>
              <w:spacing w:before="1" w:line="206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75" w:type="dxa"/>
          </w:tcPr>
          <w:p>
            <w:pPr>
              <w:pStyle w:val="10"/>
              <w:spacing w:before="1" w:line="206" w:lineRule="exact"/>
              <w:ind w:left="294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10" w:type="dxa"/>
          </w:tcPr>
          <w:p>
            <w:pPr>
              <w:pStyle w:val="10"/>
              <w:spacing w:before="1" w:line="206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91" w:type="dxa"/>
          </w:tcPr>
          <w:p>
            <w:pPr>
              <w:pStyle w:val="10"/>
              <w:spacing w:before="1" w:line="206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1" w:line="206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8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3" w:lineRule="exact"/>
              <w:ind w:left="21"/>
              <w:rPr>
                <w:rFonts w:hint="eastAsia" w:ascii="宋体" w:eastAsia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13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84" w:type="dxa"/>
          </w:tcPr>
          <w:p>
            <w:pPr>
              <w:pStyle w:val="10"/>
              <w:spacing w:before="13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6" w:type="dxa"/>
          </w:tcPr>
          <w:p>
            <w:pPr>
              <w:pStyle w:val="10"/>
              <w:spacing w:before="13"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5" w:type="dxa"/>
          </w:tcPr>
          <w:p>
            <w:pPr>
              <w:pStyle w:val="10"/>
              <w:spacing w:before="13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10" w:type="dxa"/>
          </w:tcPr>
          <w:p>
            <w:pPr>
              <w:pStyle w:val="10"/>
              <w:spacing w:before="13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91" w:type="dxa"/>
          </w:tcPr>
          <w:p>
            <w:pPr>
              <w:pStyle w:val="10"/>
              <w:spacing w:before="13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13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194" w:lineRule="exact"/>
              <w:ind w:left="1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84" w:type="dxa"/>
          </w:tcPr>
          <w:p>
            <w:pPr>
              <w:pStyle w:val="10"/>
              <w:spacing w:before="7" w:line="194" w:lineRule="exact"/>
              <w:ind w:left="25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6" w:type="dxa"/>
          </w:tcPr>
          <w:p>
            <w:pPr>
              <w:pStyle w:val="10"/>
              <w:spacing w:before="7" w:line="194" w:lineRule="exact"/>
              <w:ind w:left="16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5" w:type="dxa"/>
          </w:tcPr>
          <w:p>
            <w:pPr>
              <w:pStyle w:val="10"/>
              <w:spacing w:before="7" w:line="194" w:lineRule="exact"/>
              <w:ind w:left="2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10" w:type="dxa"/>
          </w:tcPr>
          <w:p>
            <w:pPr>
              <w:pStyle w:val="10"/>
              <w:spacing w:before="7"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91" w:type="dxa"/>
          </w:tcPr>
          <w:p>
            <w:pPr>
              <w:pStyle w:val="10"/>
              <w:spacing w:before="7" w:line="194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194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"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10"/>
              <w:spacing w:before="13" w:line="187" w:lineRule="exact"/>
              <w:ind w:left="81"/>
              <w:rPr>
                <w:b/>
                <w:sz w:val="18"/>
              </w:rPr>
            </w:pPr>
            <w:r>
              <w:rPr>
                <w:b/>
                <w:w w:val="101"/>
                <w:sz w:val="18"/>
                <w:shd w:val="clear" w:color="auto" w:fill="BEBEBE"/>
              </w:rPr>
              <w:t xml:space="preserve"> </w:t>
            </w:r>
            <w:r>
              <w:rPr>
                <w:b/>
                <w:sz w:val="18"/>
                <w:shd w:val="clear" w:color="auto" w:fill="BEBEBE"/>
              </w:rPr>
              <w:t xml:space="preserve">   26 </w:t>
            </w:r>
          </w:p>
        </w:tc>
        <w:tc>
          <w:tcPr>
            <w:tcW w:w="416" w:type="dxa"/>
            <w:tcBorders>
              <w:bottom w:val="single" w:color="000000" w:sz="8" w:space="0"/>
            </w:tcBorders>
          </w:tcPr>
          <w:p>
            <w:pPr>
              <w:pStyle w:val="10"/>
              <w:spacing w:before="13" w:line="187" w:lineRule="exact"/>
              <w:ind w:left="16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5" w:type="dxa"/>
            <w:tcBorders>
              <w:bottom w:val="single" w:color="000000" w:sz="8" w:space="0"/>
            </w:tcBorders>
          </w:tcPr>
          <w:p>
            <w:pPr>
              <w:pStyle w:val="10"/>
              <w:spacing w:before="13" w:line="187" w:lineRule="exact"/>
              <w:ind w:left="24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10"/>
              <w:spacing w:before="13" w:line="18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91" w:type="dxa"/>
            <w:tcBorders>
              <w:bottom w:val="single" w:color="000000" w:sz="8" w:space="0"/>
            </w:tcBorders>
          </w:tcPr>
          <w:p>
            <w:pPr>
              <w:pStyle w:val="10"/>
              <w:spacing w:before="13" w:line="18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3" w:line="187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9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1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10月26日</w:t>
            </w:r>
          </w:p>
        </w:tc>
        <w:tc>
          <w:tcPr>
            <w:tcW w:w="3983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1" w:lineRule="exact"/>
              <w:ind w:left="2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重陽節翌日放假一天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"/>
              <w:rPr>
                <w:rFonts w:ascii="宋体"/>
                <w:sz w:val="18"/>
              </w:rPr>
            </w:pPr>
          </w:p>
          <w:p>
            <w:pPr>
              <w:pStyle w:val="10"/>
              <w:spacing w:line="256" w:lineRule="auto"/>
              <w:ind w:left="249" w:right="214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十一月</w:t>
            </w:r>
          </w:p>
        </w:tc>
        <w:tc>
          <w:tcPr>
            <w:tcW w:w="42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20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84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16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75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29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91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0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0" w:line="200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199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84" w:type="dxa"/>
          </w:tcPr>
          <w:p>
            <w:pPr>
              <w:pStyle w:val="10"/>
              <w:spacing w:before="7" w:line="199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16" w:type="dxa"/>
          </w:tcPr>
          <w:p>
            <w:pPr>
              <w:pStyle w:val="10"/>
              <w:spacing w:before="7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5" w:type="dxa"/>
          </w:tcPr>
          <w:p>
            <w:pPr>
              <w:pStyle w:val="10"/>
              <w:spacing w:before="7"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10" w:type="dxa"/>
          </w:tcPr>
          <w:p>
            <w:pPr>
              <w:pStyle w:val="10"/>
              <w:spacing w:before="7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91" w:type="dxa"/>
          </w:tcPr>
          <w:p>
            <w:pPr>
              <w:pStyle w:val="10"/>
              <w:spacing w:before="7" w:line="199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199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8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84" w:type="dxa"/>
          </w:tcPr>
          <w:p>
            <w:pPr>
              <w:pStyle w:val="10"/>
              <w:spacing w:before="8" w:line="200" w:lineRule="exact"/>
              <w:ind w:left="250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16</w:t>
            </w:r>
          </w:p>
        </w:tc>
        <w:tc>
          <w:tcPr>
            <w:tcW w:w="416" w:type="dxa"/>
          </w:tcPr>
          <w:p>
            <w:pPr>
              <w:pStyle w:val="10"/>
              <w:spacing w:before="8" w:line="200" w:lineRule="exact"/>
              <w:ind w:left="165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17</w:t>
            </w:r>
          </w:p>
        </w:tc>
        <w:tc>
          <w:tcPr>
            <w:tcW w:w="575" w:type="dxa"/>
          </w:tcPr>
          <w:p>
            <w:pPr>
              <w:pStyle w:val="10"/>
              <w:spacing w:before="8" w:line="200" w:lineRule="exact"/>
              <w:ind w:left="248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18</w:t>
            </w:r>
          </w:p>
        </w:tc>
        <w:tc>
          <w:tcPr>
            <w:tcW w:w="510" w:type="dxa"/>
          </w:tcPr>
          <w:p>
            <w:pPr>
              <w:pStyle w:val="10"/>
              <w:spacing w:before="8" w:line="200" w:lineRule="exact"/>
              <w:ind w:left="18"/>
              <w:jc w:val="center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19</w:t>
            </w:r>
          </w:p>
        </w:tc>
        <w:tc>
          <w:tcPr>
            <w:tcW w:w="491" w:type="dxa"/>
          </w:tcPr>
          <w:p>
            <w:pPr>
              <w:pStyle w:val="10"/>
              <w:spacing w:before="8" w:line="200" w:lineRule="exact"/>
              <w:ind w:right="144"/>
              <w:jc w:val="right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20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8" w:line="200" w:lineRule="exact"/>
              <w:ind w:left="151" w:right="120"/>
              <w:jc w:val="center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21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8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8" w:lineRule="exact"/>
              <w:ind w:left="21"/>
              <w:rPr>
                <w:rFonts w:hint="eastAsia" w:ascii="宋体" w:eastAsia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84" w:type="dxa"/>
          </w:tcPr>
          <w:p>
            <w:pPr>
              <w:pStyle w:val="10"/>
              <w:spacing w:before="7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16" w:type="dxa"/>
          </w:tcPr>
          <w:p>
            <w:pPr>
              <w:pStyle w:val="10"/>
              <w:spacing w:before="7"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5" w:type="dxa"/>
          </w:tcPr>
          <w:p>
            <w:pPr>
              <w:pStyle w:val="10"/>
              <w:spacing w:before="7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10" w:type="dxa"/>
          </w:tcPr>
          <w:p>
            <w:pPr>
              <w:pStyle w:val="10"/>
              <w:spacing w:before="7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91" w:type="dxa"/>
          </w:tcPr>
          <w:p>
            <w:pPr>
              <w:pStyle w:val="10"/>
              <w:spacing w:before="7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25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1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49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0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29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"/>
              <w:rPr>
                <w:rFonts w:ascii="宋体"/>
                <w:sz w:val="18"/>
              </w:rPr>
            </w:pPr>
          </w:p>
          <w:p>
            <w:pPr>
              <w:pStyle w:val="10"/>
              <w:spacing w:line="256" w:lineRule="auto"/>
              <w:ind w:left="249" w:right="214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十二月</w:t>
            </w:r>
          </w:p>
        </w:tc>
        <w:tc>
          <w:tcPr>
            <w:tcW w:w="42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84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29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1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0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0" w:line="200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3"/>
              <w:rPr>
                <w:rFonts w:ascii="宋体"/>
                <w:sz w:val="20"/>
              </w:rPr>
            </w:pPr>
          </w:p>
          <w:p>
            <w:pPr>
              <w:pStyle w:val="10"/>
              <w:spacing w:line="240" w:lineRule="atLeast"/>
              <w:ind w:right="263"/>
              <w:rPr>
                <w:rFonts w:hint="eastAsia" w:ascii="宋体" w:eastAsia="宋体"/>
                <w:sz w:val="18"/>
                <w:lang w:val="en-US" w:eastAsia="zh-CN"/>
              </w:rPr>
            </w:pPr>
            <w:r>
              <w:rPr>
                <w:rFonts w:hint="eastAsia" w:ascii="宋体" w:eastAsia="宋体"/>
                <w:sz w:val="18"/>
              </w:rPr>
              <w:t>12月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>25日</w:t>
            </w:r>
            <w:r>
              <w:rPr>
                <w:rFonts w:hint="eastAsia" w:ascii="宋体" w:eastAsia="宋体"/>
                <w:sz w:val="18"/>
              </w:rPr>
              <w:t>至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>26日</w:t>
            </w:r>
          </w:p>
        </w:tc>
        <w:tc>
          <w:tcPr>
            <w:tcW w:w="3983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12"/>
              <w:rPr>
                <w:rFonts w:ascii="宋体"/>
                <w:sz w:val="22"/>
              </w:rPr>
            </w:pPr>
          </w:p>
          <w:p>
            <w:pPr>
              <w:pStyle w:val="10"/>
              <w:spacing w:line="218" w:lineRule="exact"/>
              <w:ind w:left="386" w:right="2297" w:hanging="365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聖誕節放假兩日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84" w:type="dxa"/>
            <w:shd w:val="clear" w:color="auto" w:fill="FFFFFF" w:themeFill="background1"/>
          </w:tcPr>
          <w:p>
            <w:pPr>
              <w:pStyle w:val="10"/>
              <w:spacing w:before="7" w:line="200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</w:tcPr>
          <w:p>
            <w:pPr>
              <w:pStyle w:val="10"/>
              <w:spacing w:before="7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75" w:type="dxa"/>
            <w:shd w:val="clear" w:color="auto" w:fill="FFFFFF" w:themeFill="background1"/>
          </w:tcPr>
          <w:p>
            <w:pPr>
              <w:pStyle w:val="10"/>
              <w:spacing w:before="7" w:line="200" w:lineRule="exact"/>
              <w:ind w:left="294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>
            <w:pPr>
              <w:pStyle w:val="10"/>
              <w:spacing w:before="7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1" w:type="dxa"/>
            <w:shd w:val="clear" w:color="auto" w:fill="FFFFFF" w:themeFill="background1"/>
          </w:tcPr>
          <w:p>
            <w:pPr>
              <w:pStyle w:val="10"/>
              <w:spacing w:before="7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2" w:type="dxa"/>
            <w:tcBorders>
              <w:right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7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84" w:type="dxa"/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b w:val="0"/>
                <w:bCs w:val="0"/>
                <w:w w:val="101"/>
                <w:sz w:val="18"/>
                <w:shd w:val="clear" w:fill="auto"/>
              </w:rPr>
            </w:pPr>
            <w:r>
              <w:rPr>
                <w:b w:val="0"/>
                <w:bCs w:val="0"/>
                <w:w w:val="101"/>
                <w:sz w:val="18"/>
                <w:shd w:val="clear" w:fill="auto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b w:val="0"/>
                <w:bCs w:val="0"/>
                <w:w w:val="101"/>
                <w:sz w:val="18"/>
                <w:shd w:val="clear" w:fill="auto"/>
              </w:rPr>
            </w:pPr>
            <w:r>
              <w:rPr>
                <w:b w:val="0"/>
                <w:bCs w:val="0"/>
                <w:w w:val="101"/>
                <w:sz w:val="18"/>
                <w:shd w:val="clear" w:fill="auto"/>
              </w:rPr>
              <w:t>15</w:t>
            </w:r>
          </w:p>
        </w:tc>
        <w:tc>
          <w:tcPr>
            <w:tcW w:w="575" w:type="dxa"/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b w:val="0"/>
                <w:bCs w:val="0"/>
                <w:w w:val="101"/>
                <w:sz w:val="18"/>
                <w:shd w:val="clear" w:fill="auto"/>
              </w:rPr>
            </w:pPr>
            <w:r>
              <w:rPr>
                <w:b w:val="0"/>
                <w:bCs w:val="0"/>
                <w:w w:val="101"/>
                <w:sz w:val="18"/>
                <w:shd w:val="clear" w:fill="auto"/>
              </w:rPr>
              <w:t>16</w:t>
            </w:r>
          </w:p>
        </w:tc>
        <w:tc>
          <w:tcPr>
            <w:tcW w:w="510" w:type="dxa"/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b w:val="0"/>
                <w:bCs w:val="0"/>
                <w:w w:val="101"/>
                <w:sz w:val="18"/>
                <w:shd w:val="clear" w:fill="auto"/>
              </w:rPr>
            </w:pPr>
            <w:r>
              <w:rPr>
                <w:b w:val="0"/>
                <w:bCs w:val="0"/>
                <w:w w:val="101"/>
                <w:sz w:val="18"/>
                <w:shd w:val="clear" w:fill="auto"/>
              </w:rPr>
              <w:t>17</w:t>
            </w:r>
          </w:p>
        </w:tc>
        <w:tc>
          <w:tcPr>
            <w:tcW w:w="491" w:type="dxa"/>
            <w:shd w:val="clear" w:color="auto" w:fill="FFFFFF" w:themeFill="background1"/>
          </w:tcPr>
          <w:p>
            <w:pPr>
              <w:pStyle w:val="10"/>
              <w:spacing w:before="7" w:line="200" w:lineRule="exact"/>
              <w:ind w:right="144"/>
              <w:jc w:val="righ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18</w:t>
            </w:r>
          </w:p>
        </w:tc>
        <w:tc>
          <w:tcPr>
            <w:tcW w:w="502" w:type="dxa"/>
            <w:tcBorders>
              <w:right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7" w:line="200" w:lineRule="exact"/>
              <w:ind w:left="151" w:right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19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84" w:type="dxa"/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w w:val="101"/>
                <w:sz w:val="18"/>
                <w:shd w:val="clear" w:fill="auto"/>
              </w:rPr>
            </w:pPr>
            <w:r>
              <w:rPr>
                <w:w w:val="101"/>
                <w:sz w:val="18"/>
                <w:shd w:val="clear" w:fill="auto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w w:val="101"/>
                <w:sz w:val="18"/>
                <w:shd w:val="clear" w:fill="auto"/>
              </w:rPr>
            </w:pPr>
            <w:r>
              <w:rPr>
                <w:w w:val="101"/>
                <w:sz w:val="18"/>
                <w:shd w:val="clear" w:fill="auto"/>
              </w:rPr>
              <w:t>22</w:t>
            </w:r>
          </w:p>
        </w:tc>
        <w:tc>
          <w:tcPr>
            <w:tcW w:w="575" w:type="dxa"/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w w:val="101"/>
                <w:sz w:val="18"/>
                <w:shd w:val="clear" w:fill="auto"/>
              </w:rPr>
            </w:pPr>
            <w:r>
              <w:rPr>
                <w:w w:val="101"/>
                <w:sz w:val="18"/>
                <w:shd w:val="clear" w:fill="auto"/>
              </w:rPr>
              <w:t>23</w:t>
            </w:r>
          </w:p>
        </w:tc>
        <w:tc>
          <w:tcPr>
            <w:tcW w:w="510" w:type="dxa"/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w w:val="101"/>
                <w:sz w:val="18"/>
                <w:shd w:val="clear" w:fill="auto"/>
              </w:rPr>
            </w:pPr>
            <w:r>
              <w:rPr>
                <w:w w:val="101"/>
                <w:sz w:val="18"/>
                <w:shd w:val="clear" w:fill="auto"/>
              </w:rPr>
              <w:t>24</w:t>
            </w:r>
          </w:p>
        </w:tc>
        <w:tc>
          <w:tcPr>
            <w:tcW w:w="491" w:type="dxa"/>
          </w:tcPr>
          <w:p>
            <w:pPr>
              <w:pStyle w:val="10"/>
              <w:spacing w:before="7" w:line="200" w:lineRule="exact"/>
              <w:ind w:right="1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200" w:lineRule="exact"/>
              <w:ind w:left="151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84" w:type="dxa"/>
            <w:tcBorders>
              <w:bottom w:val="single" w:color="000000" w:sz="8" w:space="0"/>
            </w:tcBorders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w w:val="101"/>
                <w:sz w:val="18"/>
                <w:shd w:val="clear" w:fill="auto"/>
              </w:rPr>
            </w:pPr>
            <w:r>
              <w:rPr>
                <w:w w:val="101"/>
                <w:sz w:val="18"/>
                <w:shd w:val="clear" w:fill="auto"/>
              </w:rPr>
              <w:t>28</w:t>
            </w:r>
          </w:p>
        </w:tc>
        <w:tc>
          <w:tcPr>
            <w:tcW w:w="416" w:type="dxa"/>
            <w:tcBorders>
              <w:bottom w:val="single" w:color="000000" w:sz="8" w:space="0"/>
            </w:tcBorders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w w:val="101"/>
                <w:sz w:val="18"/>
                <w:shd w:val="clear" w:fill="auto"/>
              </w:rPr>
            </w:pPr>
            <w:r>
              <w:rPr>
                <w:w w:val="101"/>
                <w:sz w:val="18"/>
                <w:shd w:val="clear" w:fill="auto"/>
              </w:rPr>
              <w:t>29</w:t>
            </w:r>
          </w:p>
        </w:tc>
        <w:tc>
          <w:tcPr>
            <w:tcW w:w="575" w:type="dxa"/>
            <w:tcBorders>
              <w:bottom w:val="single" w:color="000000" w:sz="8" w:space="0"/>
            </w:tcBorders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w w:val="101"/>
                <w:sz w:val="18"/>
                <w:shd w:val="clear" w:fill="auto"/>
              </w:rPr>
            </w:pPr>
            <w:r>
              <w:rPr>
                <w:w w:val="101"/>
                <w:sz w:val="18"/>
                <w:shd w:val="clear" w:fill="auto"/>
              </w:rPr>
              <w:t>30</w:t>
            </w:r>
          </w:p>
        </w:tc>
        <w:tc>
          <w:tcPr>
            <w:tcW w:w="510" w:type="dxa"/>
            <w:tcBorders>
              <w:bottom w:val="single" w:color="000000" w:sz="8" w:space="0"/>
            </w:tcBorders>
            <w:shd w:val="clear" w:color="auto" w:fill="FFFFFF" w:themeFill="background1"/>
            <w:vAlign w:val="top"/>
          </w:tcPr>
          <w:p>
            <w:pPr>
              <w:pStyle w:val="10"/>
              <w:spacing w:before="7" w:line="200" w:lineRule="exact"/>
              <w:ind w:left="210"/>
              <w:rPr>
                <w:w w:val="101"/>
                <w:sz w:val="18"/>
                <w:shd w:val="clear" w:fill="auto"/>
              </w:rPr>
            </w:pPr>
            <w:r>
              <w:rPr>
                <w:w w:val="101"/>
                <w:sz w:val="18"/>
                <w:shd w:val="clear" w:fill="auto"/>
              </w:rPr>
              <w:t>31</w:t>
            </w:r>
          </w:p>
        </w:tc>
        <w:tc>
          <w:tcPr>
            <w:tcW w:w="491" w:type="dxa"/>
            <w:tcBorders>
              <w:bottom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0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20" w:lineRule="exact"/>
              <w:ind w:left="50" w:right="18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2021年</w:t>
            </w:r>
          </w:p>
        </w:tc>
        <w:tc>
          <w:tcPr>
            <w:tcW w:w="42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416" w:type="dxa"/>
            <w:tcBorders>
              <w:top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491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0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20"/>
              <w:ind w:left="31"/>
              <w:jc w:val="center"/>
              <w:rPr>
                <w:b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2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20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2021年1月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>1</w:t>
            </w:r>
            <w:r>
              <w:rPr>
                <w:rFonts w:hint="eastAsia" w:ascii="宋体" w:eastAsia="宋体"/>
                <w:sz w:val="18"/>
              </w:rPr>
              <w:t>日</w:t>
            </w:r>
          </w:p>
        </w:tc>
        <w:tc>
          <w:tcPr>
            <w:tcW w:w="3983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8" w:line="222" w:lineRule="exact"/>
              <w:ind w:left="2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陽曆新年假期放假一天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17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84" w:type="dxa"/>
            <w:shd w:val="clear" w:color="auto" w:fill="FFFFFF" w:themeFill="background1"/>
          </w:tcPr>
          <w:p>
            <w:pPr>
              <w:pStyle w:val="10"/>
              <w:spacing w:before="17"/>
              <w:ind w:left="98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4</w:t>
            </w:r>
          </w:p>
        </w:tc>
        <w:tc>
          <w:tcPr>
            <w:tcW w:w="416" w:type="dxa"/>
            <w:shd w:val="clear" w:color="auto" w:fill="FFFFFF" w:themeFill="background1"/>
          </w:tcPr>
          <w:p>
            <w:pPr>
              <w:pStyle w:val="10"/>
              <w:spacing w:before="17"/>
              <w:ind w:left="21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5</w:t>
            </w:r>
          </w:p>
        </w:tc>
        <w:tc>
          <w:tcPr>
            <w:tcW w:w="575" w:type="dxa"/>
            <w:shd w:val="clear" w:color="auto" w:fill="FFFFFF" w:themeFill="background1"/>
          </w:tcPr>
          <w:p>
            <w:pPr>
              <w:pStyle w:val="10"/>
              <w:spacing w:before="17"/>
              <w:ind w:left="29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6</w:t>
            </w:r>
          </w:p>
        </w:tc>
        <w:tc>
          <w:tcPr>
            <w:tcW w:w="510" w:type="dxa"/>
          </w:tcPr>
          <w:p>
            <w:pPr>
              <w:pStyle w:val="10"/>
              <w:spacing w:before="17"/>
              <w:ind w:left="18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7</w:t>
            </w:r>
          </w:p>
        </w:tc>
        <w:tc>
          <w:tcPr>
            <w:tcW w:w="491" w:type="dxa"/>
          </w:tcPr>
          <w:p>
            <w:pPr>
              <w:pStyle w:val="10"/>
              <w:spacing w:before="17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17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8" w:lineRule="exact"/>
              <w:ind w:left="32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w w:val="101"/>
                <w:sz w:val="18"/>
              </w:rPr>
              <w:t>一</w:t>
            </w: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18"/>
              <w:ind w:left="16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4" w:type="dxa"/>
          </w:tcPr>
          <w:p>
            <w:pPr>
              <w:pStyle w:val="10"/>
              <w:spacing w:before="18"/>
              <w:ind w:left="25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16" w:type="dxa"/>
          </w:tcPr>
          <w:p>
            <w:pPr>
              <w:pStyle w:val="10"/>
              <w:spacing w:before="18"/>
              <w:ind w:left="16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5" w:type="dxa"/>
          </w:tcPr>
          <w:p>
            <w:pPr>
              <w:pStyle w:val="10"/>
              <w:spacing w:before="18"/>
              <w:ind w:left="24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0" w:type="dxa"/>
          </w:tcPr>
          <w:p>
            <w:pPr>
              <w:pStyle w:val="10"/>
              <w:spacing w:before="1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91" w:type="dxa"/>
          </w:tcPr>
          <w:p>
            <w:pPr>
              <w:pStyle w:val="10"/>
              <w:spacing w:before="18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18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6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17"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84" w:type="dxa"/>
          </w:tcPr>
          <w:p>
            <w:pPr>
              <w:pStyle w:val="10"/>
              <w:spacing w:before="17" w:line="199" w:lineRule="exact"/>
              <w:ind w:left="25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16" w:type="dxa"/>
          </w:tcPr>
          <w:p>
            <w:pPr>
              <w:pStyle w:val="10"/>
              <w:spacing w:before="17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5" w:type="dxa"/>
          </w:tcPr>
          <w:p>
            <w:pPr>
              <w:pStyle w:val="10"/>
              <w:spacing w:before="17"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10" w:type="dxa"/>
          </w:tcPr>
          <w:p>
            <w:pPr>
              <w:pStyle w:val="10"/>
              <w:spacing w:before="17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91" w:type="dxa"/>
          </w:tcPr>
          <w:p>
            <w:pPr>
              <w:pStyle w:val="10"/>
              <w:spacing w:before="17" w:line="199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17" w:line="199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8" w:lineRule="exact"/>
              <w:ind w:left="32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w w:val="101"/>
                <w:sz w:val="18"/>
              </w:rPr>
              <w:t>月</w:t>
            </w: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28"/>
              <w:ind w:left="16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84" w:type="dxa"/>
          </w:tcPr>
          <w:p>
            <w:pPr>
              <w:pStyle w:val="10"/>
              <w:spacing w:before="28"/>
              <w:ind w:left="25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16" w:type="dxa"/>
          </w:tcPr>
          <w:p>
            <w:pPr>
              <w:pStyle w:val="10"/>
              <w:spacing w:before="28"/>
              <w:ind w:left="16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5" w:type="dxa"/>
          </w:tcPr>
          <w:p>
            <w:pPr>
              <w:pStyle w:val="10"/>
              <w:spacing w:before="28"/>
              <w:ind w:left="2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10" w:type="dxa"/>
          </w:tcPr>
          <w:p>
            <w:pPr>
              <w:pStyle w:val="10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91" w:type="dxa"/>
          </w:tcPr>
          <w:p>
            <w:pPr>
              <w:pStyle w:val="10"/>
              <w:spacing w:before="28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28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6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2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7"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9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0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1" w:line="494" w:lineRule="exact"/>
              <w:ind w:left="249" w:right="214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二月</w:t>
            </w:r>
          </w:p>
        </w:tc>
        <w:tc>
          <w:tcPr>
            <w:tcW w:w="42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84" w:type="dxa"/>
            <w:tcBorders>
              <w:top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20" w:line="194" w:lineRule="exact"/>
              <w:ind w:left="98"/>
              <w:jc w:val="center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1</w:t>
            </w:r>
          </w:p>
        </w:tc>
        <w:tc>
          <w:tcPr>
            <w:tcW w:w="416" w:type="dxa"/>
            <w:tcBorders>
              <w:top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20" w:line="194" w:lineRule="exact"/>
              <w:ind w:left="210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2</w:t>
            </w:r>
          </w:p>
        </w:tc>
        <w:tc>
          <w:tcPr>
            <w:tcW w:w="575" w:type="dxa"/>
            <w:tcBorders>
              <w:top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20" w:line="194" w:lineRule="exact"/>
              <w:ind w:left="294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3</w:t>
            </w:r>
          </w:p>
        </w:tc>
        <w:tc>
          <w:tcPr>
            <w:tcW w:w="510" w:type="dxa"/>
            <w:tcBorders>
              <w:top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20" w:line="194" w:lineRule="exact"/>
              <w:ind w:left="18"/>
              <w:jc w:val="center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4</w:t>
            </w:r>
          </w:p>
        </w:tc>
        <w:tc>
          <w:tcPr>
            <w:tcW w:w="491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194" w:lineRule="exact"/>
              <w:ind w:right="189"/>
              <w:jc w:val="right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5</w:t>
            </w:r>
          </w:p>
        </w:tc>
        <w:tc>
          <w:tcPr>
            <w:tcW w:w="50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0" w:line="194" w:lineRule="exact"/>
              <w:ind w:left="31"/>
              <w:jc w:val="center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6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4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</w:p>
        </w:tc>
        <w:tc>
          <w:tcPr>
            <w:tcW w:w="3983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0" w:lineRule="exact"/>
              <w:ind w:left="21"/>
              <w:rPr>
                <w:rFonts w:hint="eastAsia" w:ascii="宋体" w:eastAsia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13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84" w:type="dxa"/>
            <w:shd w:val="clear" w:color="auto" w:fill="FFFFFF" w:themeFill="background1"/>
          </w:tcPr>
          <w:p>
            <w:pPr>
              <w:pStyle w:val="10"/>
              <w:spacing w:before="13" w:line="200" w:lineRule="exact"/>
              <w:ind w:left="98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8</w:t>
            </w:r>
          </w:p>
        </w:tc>
        <w:tc>
          <w:tcPr>
            <w:tcW w:w="416" w:type="dxa"/>
            <w:shd w:val="clear" w:color="auto" w:fill="FFFFFF" w:themeFill="background1"/>
          </w:tcPr>
          <w:p>
            <w:pPr>
              <w:pStyle w:val="10"/>
              <w:spacing w:before="13" w:line="200" w:lineRule="exact"/>
              <w:ind w:left="21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9</w:t>
            </w:r>
          </w:p>
        </w:tc>
        <w:tc>
          <w:tcPr>
            <w:tcW w:w="575" w:type="dxa"/>
            <w:shd w:val="clear" w:color="auto" w:fill="FFFFFF" w:themeFill="background1"/>
          </w:tcPr>
          <w:p>
            <w:pPr>
              <w:pStyle w:val="10"/>
              <w:spacing w:before="13" w:line="200" w:lineRule="exact"/>
              <w:ind w:left="2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>
            <w:pPr>
              <w:pStyle w:val="10"/>
              <w:spacing w:before="13" w:line="200" w:lineRule="exact"/>
              <w:ind w:left="18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11</w:t>
            </w:r>
          </w:p>
        </w:tc>
        <w:tc>
          <w:tcPr>
            <w:tcW w:w="491" w:type="dxa"/>
          </w:tcPr>
          <w:p>
            <w:pPr>
              <w:pStyle w:val="10"/>
              <w:spacing w:before="13" w:line="200" w:lineRule="exact"/>
              <w:ind w:right="1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13" w:line="200" w:lineRule="exact"/>
              <w:ind w:left="151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3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2月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>12</w:t>
            </w:r>
            <w:r>
              <w:rPr>
                <w:rFonts w:hint="eastAsia" w:ascii="宋体" w:eastAsia="宋体"/>
                <w:sz w:val="18"/>
              </w:rPr>
              <w:t>至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>13</w:t>
            </w:r>
            <w:r>
              <w:rPr>
                <w:rFonts w:hint="eastAsia" w:ascii="宋体" w:eastAsia="宋体"/>
                <w:sz w:val="18"/>
              </w:rPr>
              <w:t>日</w:t>
            </w: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3" w:lineRule="exact"/>
              <w:ind w:left="2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農曆新年放假</w:t>
            </w:r>
            <w:r>
              <w:rPr>
                <w:rFonts w:hint="eastAsia" w:ascii="宋体" w:eastAsia="宋体"/>
                <w:sz w:val="18"/>
                <w:lang w:eastAsia="zh-CN"/>
              </w:rPr>
              <w:t>三</w:t>
            </w:r>
            <w:r>
              <w:rPr>
                <w:rFonts w:hint="eastAsia" w:ascii="宋体" w:eastAsia="宋体"/>
                <w:sz w:val="18"/>
              </w:rPr>
              <w:t>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194" w:lineRule="exact"/>
              <w:ind w:left="16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84" w:type="dxa"/>
          </w:tcPr>
          <w:p>
            <w:pPr>
              <w:pStyle w:val="10"/>
              <w:spacing w:before="7" w:line="194" w:lineRule="exact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16" w:type="dxa"/>
            <w:shd w:val="clear" w:color="auto" w:fill="FFFFFF" w:themeFill="background1"/>
          </w:tcPr>
          <w:p>
            <w:pPr>
              <w:pStyle w:val="10"/>
              <w:spacing w:before="7" w:line="194" w:lineRule="exact"/>
              <w:ind w:left="16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16</w:t>
            </w:r>
          </w:p>
        </w:tc>
        <w:tc>
          <w:tcPr>
            <w:tcW w:w="575" w:type="dxa"/>
            <w:shd w:val="clear" w:color="auto" w:fill="FFFFFF" w:themeFill="background1"/>
          </w:tcPr>
          <w:p>
            <w:pPr>
              <w:pStyle w:val="10"/>
              <w:spacing w:before="7" w:line="194" w:lineRule="exact"/>
              <w:ind w:left="24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17</w:t>
            </w:r>
          </w:p>
        </w:tc>
        <w:tc>
          <w:tcPr>
            <w:tcW w:w="510" w:type="dxa"/>
            <w:shd w:val="clear" w:color="auto" w:fill="FFFFFF" w:themeFill="background1"/>
          </w:tcPr>
          <w:p>
            <w:pPr>
              <w:pStyle w:val="10"/>
              <w:spacing w:before="7" w:line="194" w:lineRule="exact"/>
              <w:ind w:left="18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18</w:t>
            </w:r>
          </w:p>
        </w:tc>
        <w:tc>
          <w:tcPr>
            <w:tcW w:w="491" w:type="dxa"/>
            <w:shd w:val="clear" w:color="auto" w:fill="FFFFFF" w:themeFill="background1"/>
          </w:tcPr>
          <w:p>
            <w:pPr>
              <w:pStyle w:val="10"/>
              <w:spacing w:before="7" w:line="194" w:lineRule="exact"/>
              <w:ind w:right="144"/>
              <w:jc w:val="righ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19</w:t>
            </w:r>
          </w:p>
        </w:tc>
        <w:tc>
          <w:tcPr>
            <w:tcW w:w="502" w:type="dxa"/>
            <w:tcBorders>
              <w:right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7" w:line="194" w:lineRule="exact"/>
              <w:ind w:left="151" w:right="120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jc w:val="center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rFonts w:hint="eastAsia" w:ascii="宋体" w:eastAsia="宋体"/>
                <w:sz w:val="18"/>
                <w:lang w:val="en-US" w:eastAsia="zh-CN"/>
              </w:rPr>
              <w:t>15日</w:t>
            </w: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1" w:line="206" w:lineRule="exact"/>
              <w:ind w:left="16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84" w:type="dxa"/>
          </w:tcPr>
          <w:p>
            <w:pPr>
              <w:pStyle w:val="10"/>
              <w:spacing w:before="1" w:line="206" w:lineRule="exact"/>
              <w:ind w:left="233"/>
              <w:rPr>
                <w:b/>
                <w:i/>
                <w:sz w:val="18"/>
              </w:rPr>
            </w:pPr>
            <w:r>
              <w:rPr>
                <w:b w:val="0"/>
                <w:bCs/>
                <w:i w:val="0"/>
                <w:iCs/>
                <w:sz w:val="18"/>
                <w:u w:val="none"/>
              </w:rPr>
              <w:t>22</w:t>
            </w:r>
          </w:p>
        </w:tc>
        <w:tc>
          <w:tcPr>
            <w:tcW w:w="416" w:type="dxa"/>
          </w:tcPr>
          <w:p>
            <w:pPr>
              <w:pStyle w:val="10"/>
              <w:spacing w:before="1" w:line="206" w:lineRule="exact"/>
              <w:ind w:left="16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5" w:type="dxa"/>
          </w:tcPr>
          <w:p>
            <w:pPr>
              <w:pStyle w:val="10"/>
              <w:spacing w:before="1" w:line="206" w:lineRule="exact"/>
              <w:ind w:left="24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0" w:type="dxa"/>
          </w:tcPr>
          <w:p>
            <w:pPr>
              <w:pStyle w:val="10"/>
              <w:spacing w:before="1" w:line="20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91" w:type="dxa"/>
          </w:tcPr>
          <w:p>
            <w:pPr>
              <w:pStyle w:val="10"/>
              <w:spacing w:before="1" w:line="206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1" w:line="206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7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3" w:lineRule="exact"/>
              <w:ind w:left="21"/>
              <w:rPr>
                <w:rFonts w:hint="eastAsia" w:ascii="宋体" w:eastAsia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"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41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49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0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29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9" w:line="496" w:lineRule="exact"/>
              <w:ind w:left="249" w:right="214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三月</w:t>
            </w:r>
          </w:p>
        </w:tc>
        <w:tc>
          <w:tcPr>
            <w:tcW w:w="42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84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16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75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294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91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0" w:line="200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84" w:type="dxa"/>
          </w:tcPr>
          <w:p>
            <w:pPr>
              <w:pStyle w:val="10"/>
              <w:spacing w:before="7" w:line="200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16" w:type="dxa"/>
          </w:tcPr>
          <w:p>
            <w:pPr>
              <w:pStyle w:val="10"/>
              <w:spacing w:before="7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75" w:type="dxa"/>
          </w:tcPr>
          <w:p>
            <w:pPr>
              <w:pStyle w:val="10"/>
              <w:spacing w:before="7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10" w:type="dxa"/>
          </w:tcPr>
          <w:p>
            <w:pPr>
              <w:pStyle w:val="10"/>
              <w:spacing w:before="7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91" w:type="dxa"/>
          </w:tcPr>
          <w:p>
            <w:pPr>
              <w:pStyle w:val="10"/>
              <w:spacing w:before="7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84" w:type="dxa"/>
          </w:tcPr>
          <w:p>
            <w:pPr>
              <w:pStyle w:val="10"/>
              <w:spacing w:before="7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16" w:type="dxa"/>
          </w:tcPr>
          <w:p>
            <w:pPr>
              <w:pStyle w:val="10"/>
              <w:spacing w:before="7"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</w:tcPr>
          <w:p>
            <w:pPr>
              <w:pStyle w:val="10"/>
              <w:spacing w:before="7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10" w:type="dxa"/>
          </w:tcPr>
          <w:p>
            <w:pPr>
              <w:pStyle w:val="10"/>
              <w:spacing w:before="7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91" w:type="dxa"/>
          </w:tcPr>
          <w:p>
            <w:pPr>
              <w:pStyle w:val="10"/>
              <w:spacing w:before="7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194" w:lineRule="exact"/>
              <w:ind w:left="16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84" w:type="dxa"/>
          </w:tcPr>
          <w:p>
            <w:pPr>
              <w:pStyle w:val="10"/>
              <w:spacing w:before="7" w:line="194" w:lineRule="exact"/>
              <w:ind w:left="25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16" w:type="dxa"/>
          </w:tcPr>
          <w:p>
            <w:pPr>
              <w:pStyle w:val="10"/>
              <w:spacing w:before="7" w:line="194" w:lineRule="exact"/>
              <w:ind w:left="16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5" w:type="dxa"/>
          </w:tcPr>
          <w:p>
            <w:pPr>
              <w:pStyle w:val="10"/>
              <w:spacing w:before="7" w:line="194" w:lineRule="exact"/>
              <w:ind w:left="24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0" w:type="dxa"/>
          </w:tcPr>
          <w:p>
            <w:pPr>
              <w:pStyle w:val="10"/>
              <w:spacing w:before="7"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91" w:type="dxa"/>
          </w:tcPr>
          <w:p>
            <w:pPr>
              <w:pStyle w:val="10"/>
              <w:spacing w:before="7" w:line="194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194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"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84" w:type="dxa"/>
            <w:tcBorders>
              <w:bottom w:val="single" w:color="000000" w:sz="8" w:space="0"/>
            </w:tcBorders>
            <w:shd w:val="clear" w:color="auto" w:fill="auto"/>
          </w:tcPr>
          <w:p>
            <w:pPr>
              <w:pStyle w:val="10"/>
              <w:tabs>
                <w:tab w:val="left" w:pos="749"/>
              </w:tabs>
              <w:spacing w:before="13" w:line="187" w:lineRule="exact"/>
              <w:ind w:left="81" w:right="-173" w:firstLine="180" w:firstLineChars="100"/>
              <w:jc w:val="both"/>
              <w:rPr>
                <w:b/>
                <w:sz w:val="18"/>
              </w:rPr>
            </w:pPr>
            <w:r>
              <w:rPr>
                <w:b w:val="0"/>
                <w:bCs/>
                <w:i w:val="0"/>
                <w:iCs/>
                <w:sz w:val="18"/>
                <w:u w:val="none"/>
              </w:rPr>
              <w:t>29</w:t>
            </w:r>
          </w:p>
        </w:tc>
        <w:tc>
          <w:tcPr>
            <w:tcW w:w="416" w:type="dxa"/>
            <w:tcBorders>
              <w:bottom w:val="single" w:color="000000" w:sz="8" w:space="0"/>
            </w:tcBorders>
            <w:shd w:val="clear" w:color="auto" w:fill="auto"/>
          </w:tcPr>
          <w:p>
            <w:pPr>
              <w:pStyle w:val="10"/>
              <w:tabs>
                <w:tab w:val="left" w:pos="664"/>
              </w:tabs>
              <w:spacing w:before="13" w:line="187" w:lineRule="exact"/>
              <w:ind w:left="165" w:right="-260"/>
              <w:jc w:val="left"/>
              <w:rPr>
                <w:b/>
                <w:sz w:val="18"/>
              </w:rPr>
            </w:pPr>
            <w:r>
              <w:rPr>
                <w:b w:val="0"/>
                <w:bCs/>
                <w:i w:val="0"/>
                <w:iCs/>
                <w:sz w:val="18"/>
                <w:u w:val="none"/>
              </w:rPr>
              <w:t>30</w:t>
            </w:r>
          </w:p>
        </w:tc>
        <w:tc>
          <w:tcPr>
            <w:tcW w:w="575" w:type="dxa"/>
            <w:tcBorders>
              <w:bottom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13" w:line="187" w:lineRule="exact"/>
              <w:ind w:right="-1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10" w:type="dxa"/>
            <w:tcBorders>
              <w:bottom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49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0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29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1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1" w:lineRule="exact"/>
              <w:ind w:left="21"/>
              <w:rPr>
                <w:rFonts w:hint="eastAsia" w:ascii="宋体" w:eastAsia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0" w:line="494" w:lineRule="exact"/>
              <w:ind w:left="249" w:right="214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四月</w:t>
            </w:r>
          </w:p>
        </w:tc>
        <w:tc>
          <w:tcPr>
            <w:tcW w:w="1999" w:type="dxa"/>
            <w:gridSpan w:val="4"/>
            <w:tcBorders>
              <w:top w:val="single" w:color="000000" w:sz="8" w:space="0"/>
              <w:left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20"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91" w:type="dxa"/>
            <w:tcBorders>
              <w:top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20" w:line="188" w:lineRule="exact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0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20" w:line="188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8" w:lineRule="exact"/>
              <w:ind w:left="17"/>
              <w:jc w:val="center"/>
              <w:rPr>
                <w:rFonts w:hint="eastAsia" w:ascii="宋体" w:eastAsia="宋体"/>
                <w:sz w:val="18"/>
              </w:rPr>
            </w:pPr>
          </w:p>
        </w:tc>
        <w:tc>
          <w:tcPr>
            <w:tcW w:w="3983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8" w:lineRule="exact"/>
              <w:ind w:left="386"/>
              <w:rPr>
                <w:rFonts w:hint="eastAsia" w:ascii="宋体" w:eastAsia="宋体"/>
                <w:sz w:val="18"/>
              </w:rPr>
            </w:pPr>
          </w:p>
          <w:p>
            <w:pPr>
              <w:pStyle w:val="10"/>
              <w:spacing w:line="229" w:lineRule="exact"/>
              <w:ind w:left="2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清明節放假</w:t>
            </w:r>
            <w:r>
              <w:rPr>
                <w:rFonts w:hint="eastAsia" w:ascii="宋体" w:eastAsia="宋体"/>
                <w:sz w:val="18"/>
                <w:lang w:eastAsia="zh-CN"/>
              </w:rPr>
              <w:t>一</w:t>
            </w:r>
            <w:r>
              <w:rPr>
                <w:rFonts w:hint="eastAsia" w:ascii="宋体" w:eastAsia="宋体"/>
                <w:sz w:val="18"/>
              </w:rPr>
              <w:t>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  <w:shd w:val="clear" w:color="auto" w:fill="BEBEBE" w:themeFill="background1" w:themeFillShade="BF"/>
          </w:tcPr>
          <w:p>
            <w:pPr>
              <w:pStyle w:val="10"/>
              <w:spacing w:before="18" w:line="200" w:lineRule="exact"/>
              <w:ind w:left="98"/>
              <w:jc w:val="center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84" w:type="dxa"/>
            <w:shd w:val="clear" w:color="auto" w:fill="FFFFFF" w:themeFill="background1"/>
          </w:tcPr>
          <w:p>
            <w:pPr>
              <w:pStyle w:val="10"/>
              <w:spacing w:before="18" w:line="200" w:lineRule="exact"/>
              <w:ind w:left="98"/>
              <w:jc w:val="center"/>
              <w:rPr>
                <w:b w:val="0"/>
                <w:bCs/>
                <w:w w:val="101"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5</w:t>
            </w:r>
          </w:p>
        </w:tc>
        <w:tc>
          <w:tcPr>
            <w:tcW w:w="416" w:type="dxa"/>
            <w:shd w:val="clear" w:color="auto" w:fill="FFFFFF" w:themeFill="background1"/>
          </w:tcPr>
          <w:p>
            <w:pPr>
              <w:pStyle w:val="10"/>
              <w:spacing w:before="18" w:line="200" w:lineRule="exact"/>
              <w:ind w:left="21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6</w:t>
            </w:r>
          </w:p>
        </w:tc>
        <w:tc>
          <w:tcPr>
            <w:tcW w:w="575" w:type="dxa"/>
            <w:shd w:val="clear" w:color="auto" w:fill="FFFFFF" w:themeFill="background1"/>
          </w:tcPr>
          <w:p>
            <w:pPr>
              <w:pStyle w:val="10"/>
              <w:spacing w:before="18" w:line="200" w:lineRule="exact"/>
              <w:ind w:left="29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>
            <w:pPr>
              <w:pStyle w:val="10"/>
              <w:spacing w:before="18" w:line="200" w:lineRule="exact"/>
              <w:ind w:left="18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8</w:t>
            </w:r>
          </w:p>
        </w:tc>
        <w:tc>
          <w:tcPr>
            <w:tcW w:w="491" w:type="dxa"/>
            <w:shd w:val="clear" w:color="auto" w:fill="FFFFFF" w:themeFill="background1"/>
          </w:tcPr>
          <w:p>
            <w:pPr>
              <w:pStyle w:val="10"/>
              <w:spacing w:before="18" w:line="200" w:lineRule="exact"/>
              <w:ind w:right="189"/>
              <w:jc w:val="righ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w w:val="101"/>
                <w:sz w:val="18"/>
              </w:rPr>
              <w:t>9</w:t>
            </w:r>
          </w:p>
        </w:tc>
        <w:tc>
          <w:tcPr>
            <w:tcW w:w="502" w:type="dxa"/>
            <w:tcBorders>
              <w:right w:val="single" w:color="000000" w:sz="8" w:space="0"/>
            </w:tcBorders>
            <w:shd w:val="clear" w:color="auto" w:fill="FFFFFF" w:themeFill="background1"/>
          </w:tcPr>
          <w:p>
            <w:pPr>
              <w:pStyle w:val="10"/>
              <w:spacing w:before="18" w:line="200" w:lineRule="exact"/>
              <w:ind w:left="151" w:right="120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10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199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4月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>4</w:t>
            </w:r>
            <w:r>
              <w:rPr>
                <w:rFonts w:hint="eastAsia" w:ascii="宋体" w:eastAsia="宋体"/>
                <w:sz w:val="18"/>
              </w:rPr>
              <w:t>日</w:t>
            </w: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84" w:type="dxa"/>
          </w:tcPr>
          <w:p>
            <w:pPr>
              <w:pStyle w:val="10"/>
              <w:spacing w:before="7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6" w:type="dxa"/>
          </w:tcPr>
          <w:p>
            <w:pPr>
              <w:pStyle w:val="10"/>
              <w:spacing w:before="7"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5" w:type="dxa"/>
          </w:tcPr>
          <w:p>
            <w:pPr>
              <w:pStyle w:val="10"/>
              <w:spacing w:before="7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10" w:type="dxa"/>
          </w:tcPr>
          <w:p>
            <w:pPr>
              <w:pStyle w:val="10"/>
              <w:spacing w:before="7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91" w:type="dxa"/>
          </w:tcPr>
          <w:p>
            <w:pPr>
              <w:pStyle w:val="10"/>
              <w:spacing w:before="7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84" w:type="dxa"/>
          </w:tcPr>
          <w:p>
            <w:pPr>
              <w:pStyle w:val="10"/>
              <w:spacing w:before="7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6" w:type="dxa"/>
          </w:tcPr>
          <w:p>
            <w:pPr>
              <w:pStyle w:val="10"/>
              <w:spacing w:before="7"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5" w:type="dxa"/>
          </w:tcPr>
          <w:p>
            <w:pPr>
              <w:pStyle w:val="10"/>
              <w:spacing w:before="7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10" w:type="dxa"/>
          </w:tcPr>
          <w:p>
            <w:pPr>
              <w:pStyle w:val="10"/>
              <w:spacing w:before="7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91" w:type="dxa"/>
          </w:tcPr>
          <w:p>
            <w:pPr>
              <w:pStyle w:val="10"/>
              <w:spacing w:before="7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25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16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16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5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24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91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29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"/>
              <w:rPr>
                <w:rFonts w:ascii="宋体"/>
                <w:sz w:val="18"/>
              </w:rPr>
            </w:pPr>
          </w:p>
          <w:p>
            <w:pPr>
              <w:pStyle w:val="10"/>
              <w:spacing w:line="513" w:lineRule="auto"/>
              <w:ind w:left="249" w:right="214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五月</w:t>
            </w:r>
          </w:p>
        </w:tc>
        <w:tc>
          <w:tcPr>
            <w:tcW w:w="3000" w:type="dxa"/>
            <w:gridSpan w:val="6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BEBEBE"/>
          </w:tcPr>
          <w:p>
            <w:pPr>
              <w:pStyle w:val="10"/>
              <w:spacing w:before="20" w:line="188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8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5月1日</w:t>
            </w:r>
          </w:p>
        </w:tc>
        <w:tc>
          <w:tcPr>
            <w:tcW w:w="3983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8" w:lineRule="exact"/>
              <w:ind w:left="2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勞動節放假一天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18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84" w:type="dxa"/>
          </w:tcPr>
          <w:p>
            <w:pPr>
              <w:pStyle w:val="10"/>
              <w:spacing w:before="18" w:line="200" w:lineRule="exact"/>
              <w:ind w:left="98"/>
              <w:jc w:val="center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3</w:t>
            </w:r>
          </w:p>
        </w:tc>
        <w:tc>
          <w:tcPr>
            <w:tcW w:w="416" w:type="dxa"/>
          </w:tcPr>
          <w:p>
            <w:pPr>
              <w:pStyle w:val="10"/>
              <w:spacing w:before="18" w:line="200" w:lineRule="exact"/>
              <w:ind w:left="210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4</w:t>
            </w:r>
          </w:p>
        </w:tc>
        <w:tc>
          <w:tcPr>
            <w:tcW w:w="575" w:type="dxa"/>
          </w:tcPr>
          <w:p>
            <w:pPr>
              <w:pStyle w:val="10"/>
              <w:spacing w:before="18" w:line="200" w:lineRule="exact"/>
              <w:ind w:left="294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5</w:t>
            </w:r>
          </w:p>
        </w:tc>
        <w:tc>
          <w:tcPr>
            <w:tcW w:w="510" w:type="dxa"/>
          </w:tcPr>
          <w:p>
            <w:pPr>
              <w:pStyle w:val="10"/>
              <w:spacing w:before="18" w:line="200" w:lineRule="exact"/>
              <w:ind w:left="18"/>
              <w:jc w:val="center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6</w:t>
            </w:r>
          </w:p>
        </w:tc>
        <w:tc>
          <w:tcPr>
            <w:tcW w:w="491" w:type="dxa"/>
          </w:tcPr>
          <w:p>
            <w:pPr>
              <w:pStyle w:val="10"/>
              <w:spacing w:before="18" w:line="200" w:lineRule="exact"/>
              <w:ind w:right="189"/>
              <w:jc w:val="right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7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18" w:line="200" w:lineRule="exact"/>
              <w:ind w:left="31"/>
              <w:jc w:val="center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w w:val="101"/>
                <w:sz w:val="18"/>
                <w:u w:val="none"/>
              </w:rPr>
              <w:t>8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8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8" w:lineRule="exact"/>
              <w:ind w:left="21"/>
              <w:rPr>
                <w:rFonts w:hint="eastAsia" w:ascii="宋体" w:eastAsia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194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84" w:type="dxa"/>
          </w:tcPr>
          <w:p>
            <w:pPr>
              <w:pStyle w:val="10"/>
              <w:spacing w:before="7" w:line="194" w:lineRule="exact"/>
              <w:ind w:left="25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6" w:type="dxa"/>
          </w:tcPr>
          <w:p>
            <w:pPr>
              <w:pStyle w:val="10"/>
              <w:spacing w:before="7" w:line="194" w:lineRule="exact"/>
              <w:ind w:left="16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5" w:type="dxa"/>
          </w:tcPr>
          <w:p>
            <w:pPr>
              <w:pStyle w:val="10"/>
              <w:spacing w:before="7" w:line="194" w:lineRule="exact"/>
              <w:ind w:left="24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10" w:type="dxa"/>
          </w:tcPr>
          <w:p>
            <w:pPr>
              <w:pStyle w:val="10"/>
              <w:spacing w:before="7"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91" w:type="dxa"/>
          </w:tcPr>
          <w:p>
            <w:pPr>
              <w:pStyle w:val="10"/>
              <w:spacing w:before="7" w:line="194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194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13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84" w:type="dxa"/>
          </w:tcPr>
          <w:p>
            <w:pPr>
              <w:pStyle w:val="10"/>
              <w:spacing w:before="13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16" w:type="dxa"/>
          </w:tcPr>
          <w:p>
            <w:pPr>
              <w:pStyle w:val="10"/>
              <w:spacing w:before="13"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5" w:type="dxa"/>
          </w:tcPr>
          <w:p>
            <w:pPr>
              <w:pStyle w:val="10"/>
              <w:spacing w:before="13" w:line="200" w:lineRule="exact"/>
              <w:ind w:right="-15"/>
              <w:jc w:val="center"/>
              <w:rPr>
                <w:b/>
                <w:sz w:val="18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19</w:t>
            </w:r>
          </w:p>
        </w:tc>
        <w:tc>
          <w:tcPr>
            <w:tcW w:w="510" w:type="dxa"/>
          </w:tcPr>
          <w:p>
            <w:pPr>
              <w:pStyle w:val="10"/>
              <w:spacing w:before="13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1" w:type="dxa"/>
          </w:tcPr>
          <w:p>
            <w:pPr>
              <w:pStyle w:val="10"/>
              <w:spacing w:before="13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13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3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3" w:lineRule="exact"/>
              <w:ind w:left="21"/>
              <w:rPr>
                <w:rFonts w:hint="eastAsia" w:ascii="宋体" w:eastAsia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84" w:type="dxa"/>
          </w:tcPr>
          <w:p>
            <w:pPr>
              <w:pStyle w:val="10"/>
              <w:spacing w:before="7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16" w:type="dxa"/>
          </w:tcPr>
          <w:p>
            <w:pPr>
              <w:pStyle w:val="10"/>
              <w:spacing w:before="7"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5" w:type="dxa"/>
          </w:tcPr>
          <w:p>
            <w:pPr>
              <w:pStyle w:val="10"/>
              <w:spacing w:before="7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10" w:type="dxa"/>
          </w:tcPr>
          <w:p>
            <w:pPr>
              <w:pStyle w:val="10"/>
              <w:spacing w:before="7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91" w:type="dxa"/>
          </w:tcPr>
          <w:p>
            <w:pPr>
              <w:pStyle w:val="10"/>
              <w:spacing w:before="7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2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1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49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0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29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0" w:line="494" w:lineRule="exact"/>
              <w:ind w:left="249" w:right="214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六月</w:t>
            </w:r>
          </w:p>
        </w:tc>
        <w:tc>
          <w:tcPr>
            <w:tcW w:w="42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84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29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1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200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0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0" w:line="200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199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84" w:type="dxa"/>
          </w:tcPr>
          <w:p>
            <w:pPr>
              <w:pStyle w:val="10"/>
              <w:spacing w:before="7" w:line="199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16" w:type="dxa"/>
          </w:tcPr>
          <w:p>
            <w:pPr>
              <w:pStyle w:val="10"/>
              <w:spacing w:before="7" w:line="199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75" w:type="dxa"/>
          </w:tcPr>
          <w:p>
            <w:pPr>
              <w:pStyle w:val="10"/>
              <w:spacing w:before="7" w:line="199" w:lineRule="exact"/>
              <w:ind w:left="294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10" w:type="dxa"/>
          </w:tcPr>
          <w:p>
            <w:pPr>
              <w:pStyle w:val="10"/>
              <w:spacing w:before="7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1" w:type="dxa"/>
          </w:tcPr>
          <w:p>
            <w:pPr>
              <w:pStyle w:val="10"/>
              <w:spacing w:before="7" w:line="199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199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8"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84" w:type="dxa"/>
          </w:tcPr>
          <w:p>
            <w:pPr>
              <w:pStyle w:val="10"/>
              <w:spacing w:before="8" w:line="199" w:lineRule="exact"/>
              <w:ind w:left="81"/>
              <w:rPr>
                <w:b/>
                <w:sz w:val="18"/>
              </w:rPr>
            </w:pPr>
            <w:r>
              <w:rPr>
                <w:b/>
                <w:w w:val="101"/>
                <w:sz w:val="18"/>
                <w:shd w:val="clear" w:color="auto" w:fill="BEBEBE"/>
              </w:rPr>
              <w:t xml:space="preserve"> </w:t>
            </w:r>
            <w:r>
              <w:rPr>
                <w:b/>
                <w:sz w:val="18"/>
                <w:shd w:val="clear" w:color="auto" w:fill="BEBEBE"/>
              </w:rPr>
              <w:t xml:space="preserve">   14 </w:t>
            </w:r>
          </w:p>
        </w:tc>
        <w:tc>
          <w:tcPr>
            <w:tcW w:w="416" w:type="dxa"/>
          </w:tcPr>
          <w:p>
            <w:pPr>
              <w:pStyle w:val="10"/>
              <w:spacing w:before="8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5" w:type="dxa"/>
          </w:tcPr>
          <w:p>
            <w:pPr>
              <w:pStyle w:val="10"/>
              <w:spacing w:before="8"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10" w:type="dxa"/>
          </w:tcPr>
          <w:p>
            <w:pPr>
              <w:pStyle w:val="10"/>
              <w:spacing w:before="8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91" w:type="dxa"/>
          </w:tcPr>
          <w:p>
            <w:pPr>
              <w:pStyle w:val="10"/>
              <w:spacing w:before="8" w:line="199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8" w:line="199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7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6月14日</w:t>
            </w: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7" w:lineRule="exact"/>
              <w:ind w:left="2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端午節放假一天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8"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84" w:type="dxa"/>
          </w:tcPr>
          <w:p>
            <w:pPr>
              <w:pStyle w:val="10"/>
              <w:spacing w:before="8" w:line="199" w:lineRule="exact"/>
              <w:ind w:left="250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21</w:t>
            </w:r>
          </w:p>
        </w:tc>
        <w:tc>
          <w:tcPr>
            <w:tcW w:w="416" w:type="dxa"/>
          </w:tcPr>
          <w:p>
            <w:pPr>
              <w:pStyle w:val="10"/>
              <w:spacing w:before="8" w:line="199" w:lineRule="exact"/>
              <w:ind w:left="165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22</w:t>
            </w:r>
          </w:p>
        </w:tc>
        <w:tc>
          <w:tcPr>
            <w:tcW w:w="575" w:type="dxa"/>
          </w:tcPr>
          <w:p>
            <w:pPr>
              <w:pStyle w:val="10"/>
              <w:spacing w:before="8" w:line="199" w:lineRule="exact"/>
              <w:ind w:left="248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23</w:t>
            </w:r>
          </w:p>
        </w:tc>
        <w:tc>
          <w:tcPr>
            <w:tcW w:w="510" w:type="dxa"/>
          </w:tcPr>
          <w:p>
            <w:pPr>
              <w:pStyle w:val="10"/>
              <w:spacing w:before="8" w:line="199" w:lineRule="exact"/>
              <w:ind w:left="18"/>
              <w:jc w:val="center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24</w:t>
            </w:r>
          </w:p>
        </w:tc>
        <w:tc>
          <w:tcPr>
            <w:tcW w:w="491" w:type="dxa"/>
          </w:tcPr>
          <w:p>
            <w:pPr>
              <w:pStyle w:val="10"/>
              <w:spacing w:before="8" w:line="199" w:lineRule="exact"/>
              <w:ind w:right="144"/>
              <w:jc w:val="right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25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8" w:line="199" w:lineRule="exact"/>
              <w:ind w:left="151" w:right="120"/>
              <w:jc w:val="center"/>
              <w:rPr>
                <w:b w:val="0"/>
                <w:bCs/>
                <w:sz w:val="18"/>
                <w:u w:val="none"/>
              </w:rPr>
            </w:pPr>
            <w:r>
              <w:rPr>
                <w:b w:val="0"/>
                <w:bCs/>
                <w:sz w:val="18"/>
                <w:u w:val="none"/>
              </w:rPr>
              <w:t>26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7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7" w:lineRule="exact"/>
              <w:ind w:left="21"/>
              <w:rPr>
                <w:rFonts w:hint="eastAsia" w:ascii="宋体" w:eastAsia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8"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10"/>
              <w:spacing w:before="8" w:line="187" w:lineRule="exact"/>
              <w:ind w:left="25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6" w:type="dxa"/>
            <w:tcBorders>
              <w:bottom w:val="single" w:color="000000" w:sz="8" w:space="0"/>
            </w:tcBorders>
          </w:tcPr>
          <w:p>
            <w:pPr>
              <w:pStyle w:val="10"/>
              <w:spacing w:before="8" w:line="187" w:lineRule="exact"/>
              <w:ind w:left="16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5" w:type="dxa"/>
            <w:tcBorders>
              <w:bottom w:val="single" w:color="000000" w:sz="8" w:space="0"/>
            </w:tcBorders>
          </w:tcPr>
          <w:p>
            <w:pPr>
              <w:pStyle w:val="10"/>
              <w:spacing w:before="8" w:line="187" w:lineRule="exact"/>
              <w:ind w:left="24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49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50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29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196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196" w:lineRule="exact"/>
              <w:ind w:left="21"/>
              <w:rPr>
                <w:rFonts w:hint="eastAsia" w:ascii="宋体" w:eastAsia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1" w:line="494" w:lineRule="exact"/>
              <w:ind w:left="249" w:right="214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七月</w:t>
            </w:r>
          </w:p>
        </w:tc>
        <w:tc>
          <w:tcPr>
            <w:tcW w:w="42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84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75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  <w:shd w:val="clear" w:color="auto" w:fill="BEBEBE"/>
              </w:rPr>
              <w:t xml:space="preserve"> </w:t>
            </w:r>
            <w:r>
              <w:rPr>
                <w:b/>
                <w:sz w:val="18"/>
                <w:shd w:val="clear" w:color="auto" w:fill="BEBEBE"/>
              </w:rPr>
              <w:t xml:space="preserve">    1 </w:t>
            </w:r>
          </w:p>
        </w:tc>
        <w:tc>
          <w:tcPr>
            <w:tcW w:w="491" w:type="dxa"/>
            <w:tcBorders>
              <w:top w:val="single" w:color="000000" w:sz="8" w:space="0"/>
            </w:tcBorders>
          </w:tcPr>
          <w:p>
            <w:pPr>
              <w:pStyle w:val="10"/>
              <w:spacing w:before="20" w:line="194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0" w:line="194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4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7月1日</w:t>
            </w:r>
          </w:p>
        </w:tc>
        <w:tc>
          <w:tcPr>
            <w:tcW w:w="3983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0" w:lineRule="exact"/>
              <w:ind w:left="2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香港特別行政區成立紀念日放假一天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13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84" w:type="dxa"/>
          </w:tcPr>
          <w:p>
            <w:pPr>
              <w:pStyle w:val="10"/>
              <w:spacing w:before="13" w:line="200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  <w:u w:val="thick"/>
              </w:rPr>
              <w:t>5</w:t>
            </w:r>
          </w:p>
        </w:tc>
        <w:tc>
          <w:tcPr>
            <w:tcW w:w="416" w:type="dxa"/>
          </w:tcPr>
          <w:p>
            <w:pPr>
              <w:pStyle w:val="10"/>
              <w:spacing w:before="13" w:line="200" w:lineRule="exact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75" w:type="dxa"/>
          </w:tcPr>
          <w:p>
            <w:pPr>
              <w:pStyle w:val="10"/>
              <w:spacing w:before="13" w:line="200" w:lineRule="exact"/>
              <w:ind w:left="294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10" w:type="dxa"/>
          </w:tcPr>
          <w:p>
            <w:pPr>
              <w:pStyle w:val="10"/>
              <w:spacing w:before="13" w:line="200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91" w:type="dxa"/>
          </w:tcPr>
          <w:p>
            <w:pPr>
              <w:pStyle w:val="10"/>
              <w:spacing w:before="13" w:line="200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13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13" w:lineRule="exact"/>
              <w:ind w:left="87" w:right="71"/>
              <w:jc w:val="center"/>
              <w:rPr>
                <w:rFonts w:hint="eastAsia" w:ascii="宋体" w:eastAsia="宋体"/>
                <w:sz w:val="18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203" w:lineRule="exact"/>
              <w:ind w:left="21"/>
              <w:rPr>
                <w:rFonts w:hint="eastAsia" w:ascii="宋体" w:eastAsia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84" w:type="dxa"/>
          </w:tcPr>
          <w:p>
            <w:pPr>
              <w:pStyle w:val="10"/>
              <w:spacing w:before="7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6" w:type="dxa"/>
          </w:tcPr>
          <w:p>
            <w:pPr>
              <w:pStyle w:val="10"/>
              <w:spacing w:before="7"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5" w:type="dxa"/>
          </w:tcPr>
          <w:p>
            <w:pPr>
              <w:pStyle w:val="10"/>
              <w:spacing w:before="7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10" w:type="dxa"/>
          </w:tcPr>
          <w:p>
            <w:pPr>
              <w:pStyle w:val="10"/>
              <w:spacing w:before="7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91" w:type="dxa"/>
          </w:tcPr>
          <w:p>
            <w:pPr>
              <w:pStyle w:val="10"/>
              <w:spacing w:before="7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</w:tcBorders>
          </w:tcPr>
          <w:p>
            <w:pPr>
              <w:pStyle w:val="10"/>
              <w:spacing w:before="7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84" w:type="dxa"/>
          </w:tcPr>
          <w:p>
            <w:pPr>
              <w:pStyle w:val="10"/>
              <w:spacing w:before="7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6" w:type="dxa"/>
          </w:tcPr>
          <w:p>
            <w:pPr>
              <w:pStyle w:val="10"/>
              <w:spacing w:before="7"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5" w:type="dxa"/>
          </w:tcPr>
          <w:p>
            <w:pPr>
              <w:pStyle w:val="10"/>
              <w:spacing w:before="7" w:line="200" w:lineRule="exact"/>
              <w:ind w:left="2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10" w:type="dxa"/>
          </w:tcPr>
          <w:p>
            <w:pPr>
              <w:pStyle w:val="10"/>
              <w:spacing w:before="7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91" w:type="dxa"/>
          </w:tcPr>
          <w:p>
            <w:pPr>
              <w:pStyle w:val="10"/>
              <w:spacing w:before="7" w:line="200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02" w:type="dxa"/>
            <w:tcBorders>
              <w:right w:val="single" w:color="000000" w:sz="8" w:space="0"/>
            </w:tcBorders>
          </w:tcPr>
          <w:p>
            <w:pPr>
              <w:pStyle w:val="10"/>
              <w:spacing w:before="7" w:line="200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9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25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16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16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5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24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91" w:type="dxa"/>
            <w:tcBorders>
              <w:bottom w:val="single" w:color="000000" w:sz="8" w:space="0"/>
            </w:tcBorders>
          </w:tcPr>
          <w:p>
            <w:pPr>
              <w:pStyle w:val="10"/>
              <w:spacing w:before="7" w:line="18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" w:line="187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9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3983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4"/>
              </w:rPr>
            </w:pPr>
          </w:p>
        </w:tc>
      </w:tr>
    </w:tbl>
    <w:p>
      <w:pPr>
        <w:spacing w:before="5"/>
        <w:ind w:left="140" w:right="0" w:firstLine="0"/>
        <w:jc w:val="left"/>
        <w:rPr>
          <w:b/>
          <w:sz w:val="18"/>
        </w:rPr>
      </w:pPr>
      <w:r>
        <w:pict>
          <v:rect id="_x0000_s1053" o:spid="_x0000_s1053" o:spt="1" style="position:absolute;left:0pt;margin-left:133.65pt;margin-top:-247.7pt;height:12.45pt;width:149.9pt;mso-position-horizontal-relative:page;z-index:-254611456;mso-width-relative:page;mso-height-relative:page;" fillcolor="#BEBEBE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sectPr>
      <w:pgSz w:w="11910" w:h="16840"/>
      <w:pgMar w:top="540" w:right="840" w:bottom="280" w:left="14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思源宋体 CN Medium">
    <w:panose1 w:val="02020500000000000000"/>
    <w:charset w:val="80"/>
    <w:family w:val="roman"/>
    <w:pitch w:val="default"/>
    <w:sig w:usb0="20000083" w:usb1="2ADF3C10" w:usb2="00000016" w:usb3="00000000" w:csb0="60060107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6"/>
      <w:numFmt w:val="decimal"/>
      <w:lvlText w:val="%1"/>
      <w:lvlJc w:val="left"/>
      <w:pPr>
        <w:ind w:left="1433" w:hanging="360"/>
        <w:jc w:val="left"/>
      </w:pPr>
      <w:rPr>
        <w:rFonts w:hint="default"/>
        <w:lang w:val="zh-TW" w:eastAsia="zh-TW" w:bidi="zh-TW"/>
      </w:rPr>
    </w:lvl>
    <w:lvl w:ilvl="1" w:tentative="0">
      <w:start w:val="1"/>
      <w:numFmt w:val="decimal"/>
      <w:lvlText w:val="%1.%2"/>
      <w:lvlJc w:val="left"/>
      <w:pPr>
        <w:ind w:left="1433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zh-TW" w:eastAsia="zh-TW" w:bidi="zh-TW"/>
      </w:rPr>
    </w:lvl>
    <w:lvl w:ilvl="2" w:tentative="0">
      <w:start w:val="0"/>
      <w:numFmt w:val="bullet"/>
      <w:lvlText w:val="•"/>
      <w:lvlJc w:val="left"/>
      <w:pPr>
        <w:ind w:left="3365" w:hanging="360"/>
      </w:pPr>
      <w:rPr>
        <w:rFonts w:hint="default"/>
        <w:lang w:val="zh-TW" w:eastAsia="zh-TW" w:bidi="zh-TW"/>
      </w:rPr>
    </w:lvl>
    <w:lvl w:ilvl="3" w:tentative="0">
      <w:start w:val="0"/>
      <w:numFmt w:val="bullet"/>
      <w:lvlText w:val="•"/>
      <w:lvlJc w:val="left"/>
      <w:pPr>
        <w:ind w:left="4327" w:hanging="360"/>
      </w:pPr>
      <w:rPr>
        <w:rFonts w:hint="default"/>
        <w:lang w:val="zh-TW" w:eastAsia="zh-TW" w:bidi="zh-TW"/>
      </w:rPr>
    </w:lvl>
    <w:lvl w:ilvl="4" w:tentative="0">
      <w:start w:val="0"/>
      <w:numFmt w:val="bullet"/>
      <w:lvlText w:val="•"/>
      <w:lvlJc w:val="left"/>
      <w:pPr>
        <w:ind w:left="5290" w:hanging="360"/>
      </w:pPr>
      <w:rPr>
        <w:rFonts w:hint="default"/>
        <w:lang w:val="zh-TW" w:eastAsia="zh-TW" w:bidi="zh-TW"/>
      </w:rPr>
    </w:lvl>
    <w:lvl w:ilvl="5" w:tentative="0">
      <w:start w:val="0"/>
      <w:numFmt w:val="bullet"/>
      <w:lvlText w:val="•"/>
      <w:lvlJc w:val="left"/>
      <w:pPr>
        <w:ind w:left="6253" w:hanging="360"/>
      </w:pPr>
      <w:rPr>
        <w:rFonts w:hint="default"/>
        <w:lang w:val="zh-TW" w:eastAsia="zh-TW" w:bidi="zh-TW"/>
      </w:rPr>
    </w:lvl>
    <w:lvl w:ilvl="6" w:tentative="0">
      <w:start w:val="0"/>
      <w:numFmt w:val="bullet"/>
      <w:lvlText w:val="•"/>
      <w:lvlJc w:val="left"/>
      <w:pPr>
        <w:ind w:left="7215" w:hanging="360"/>
      </w:pPr>
      <w:rPr>
        <w:rFonts w:hint="default"/>
        <w:lang w:val="zh-TW" w:eastAsia="zh-TW" w:bidi="zh-TW"/>
      </w:rPr>
    </w:lvl>
    <w:lvl w:ilvl="7" w:tentative="0">
      <w:start w:val="0"/>
      <w:numFmt w:val="bullet"/>
      <w:lvlText w:val="•"/>
      <w:lvlJc w:val="left"/>
      <w:pPr>
        <w:ind w:left="8178" w:hanging="360"/>
      </w:pPr>
      <w:rPr>
        <w:rFonts w:hint="default"/>
        <w:lang w:val="zh-TW" w:eastAsia="zh-TW" w:bidi="zh-TW"/>
      </w:rPr>
    </w:lvl>
    <w:lvl w:ilvl="8" w:tentative="0">
      <w:start w:val="0"/>
      <w:numFmt w:val="bullet"/>
      <w:lvlText w:val="•"/>
      <w:lvlJc w:val="left"/>
      <w:pPr>
        <w:ind w:left="9141" w:hanging="360"/>
      </w:pPr>
      <w:rPr>
        <w:rFonts w:hint="default"/>
        <w:lang w:val="zh-TW" w:eastAsia="zh-TW" w:bidi="zh-TW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013" w:hanging="30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zh-TW" w:eastAsia="zh-TW" w:bidi="zh-TW"/>
      </w:rPr>
    </w:lvl>
    <w:lvl w:ilvl="1" w:tentative="0">
      <w:start w:val="1"/>
      <w:numFmt w:val="decimal"/>
      <w:lvlText w:val="%1.%2"/>
      <w:lvlJc w:val="left"/>
      <w:pPr>
        <w:ind w:left="1433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zh-TW" w:eastAsia="zh-TW" w:bidi="zh-TW"/>
      </w:rPr>
    </w:lvl>
    <w:lvl w:ilvl="2" w:tentative="0">
      <w:start w:val="0"/>
      <w:numFmt w:val="bullet"/>
      <w:lvlText w:val="•"/>
      <w:lvlJc w:val="left"/>
      <w:pPr>
        <w:ind w:left="1440" w:hanging="360"/>
      </w:pPr>
      <w:rPr>
        <w:rFonts w:hint="default"/>
        <w:lang w:val="zh-TW" w:eastAsia="zh-TW" w:bidi="zh-TW"/>
      </w:rPr>
    </w:lvl>
    <w:lvl w:ilvl="3" w:tentative="0">
      <w:start w:val="0"/>
      <w:numFmt w:val="bullet"/>
      <w:lvlText w:val="•"/>
      <w:lvlJc w:val="left"/>
      <w:pPr>
        <w:ind w:left="2643" w:hanging="360"/>
      </w:pPr>
      <w:rPr>
        <w:rFonts w:hint="default"/>
        <w:lang w:val="zh-TW" w:eastAsia="zh-TW" w:bidi="zh-TW"/>
      </w:rPr>
    </w:lvl>
    <w:lvl w:ilvl="4" w:tentative="0">
      <w:start w:val="0"/>
      <w:numFmt w:val="bullet"/>
      <w:lvlText w:val="•"/>
      <w:lvlJc w:val="left"/>
      <w:pPr>
        <w:ind w:left="3846" w:hanging="360"/>
      </w:pPr>
      <w:rPr>
        <w:rFonts w:hint="default"/>
        <w:lang w:val="zh-TW" w:eastAsia="zh-TW" w:bidi="zh-TW"/>
      </w:rPr>
    </w:lvl>
    <w:lvl w:ilvl="5" w:tentative="0">
      <w:start w:val="0"/>
      <w:numFmt w:val="bullet"/>
      <w:lvlText w:val="•"/>
      <w:lvlJc w:val="left"/>
      <w:pPr>
        <w:ind w:left="5049" w:hanging="360"/>
      </w:pPr>
      <w:rPr>
        <w:rFonts w:hint="default"/>
        <w:lang w:val="zh-TW" w:eastAsia="zh-TW" w:bidi="zh-TW"/>
      </w:rPr>
    </w:lvl>
    <w:lvl w:ilvl="6" w:tentative="0">
      <w:start w:val="0"/>
      <w:numFmt w:val="bullet"/>
      <w:lvlText w:val="•"/>
      <w:lvlJc w:val="left"/>
      <w:pPr>
        <w:ind w:left="6253" w:hanging="360"/>
      </w:pPr>
      <w:rPr>
        <w:rFonts w:hint="default"/>
        <w:lang w:val="zh-TW" w:eastAsia="zh-TW" w:bidi="zh-TW"/>
      </w:rPr>
    </w:lvl>
    <w:lvl w:ilvl="7" w:tentative="0">
      <w:start w:val="0"/>
      <w:numFmt w:val="bullet"/>
      <w:lvlText w:val="•"/>
      <w:lvlJc w:val="left"/>
      <w:pPr>
        <w:ind w:left="7456" w:hanging="360"/>
      </w:pPr>
      <w:rPr>
        <w:rFonts w:hint="default"/>
        <w:lang w:val="zh-TW" w:eastAsia="zh-TW" w:bidi="zh-TW"/>
      </w:rPr>
    </w:lvl>
    <w:lvl w:ilvl="8" w:tentative="0">
      <w:start w:val="0"/>
      <w:numFmt w:val="bullet"/>
      <w:lvlText w:val="•"/>
      <w:lvlJc w:val="left"/>
      <w:pPr>
        <w:ind w:left="8659" w:hanging="360"/>
      </w:pPr>
      <w:rPr>
        <w:rFonts w:hint="default"/>
        <w:lang w:val="zh-TW" w:eastAsia="zh-TW" w:bidi="zh-TW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382" w:hanging="35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zh-TW" w:eastAsia="zh-TW" w:bidi="zh-TW"/>
      </w:rPr>
    </w:lvl>
    <w:lvl w:ilvl="1" w:tentative="0">
      <w:start w:val="0"/>
      <w:numFmt w:val="bullet"/>
      <w:lvlText w:val="•"/>
      <w:lvlJc w:val="left"/>
      <w:pPr>
        <w:ind w:left="2348" w:hanging="356"/>
      </w:pPr>
      <w:rPr>
        <w:rFonts w:hint="default"/>
        <w:lang w:val="zh-TW" w:eastAsia="zh-TW" w:bidi="zh-TW"/>
      </w:rPr>
    </w:lvl>
    <w:lvl w:ilvl="2" w:tentative="0">
      <w:start w:val="0"/>
      <w:numFmt w:val="bullet"/>
      <w:lvlText w:val="•"/>
      <w:lvlJc w:val="left"/>
      <w:pPr>
        <w:ind w:left="3317" w:hanging="356"/>
      </w:pPr>
      <w:rPr>
        <w:rFonts w:hint="default"/>
        <w:lang w:val="zh-TW" w:eastAsia="zh-TW" w:bidi="zh-TW"/>
      </w:rPr>
    </w:lvl>
    <w:lvl w:ilvl="3" w:tentative="0">
      <w:start w:val="0"/>
      <w:numFmt w:val="bullet"/>
      <w:lvlText w:val="•"/>
      <w:lvlJc w:val="left"/>
      <w:pPr>
        <w:ind w:left="4285" w:hanging="356"/>
      </w:pPr>
      <w:rPr>
        <w:rFonts w:hint="default"/>
        <w:lang w:val="zh-TW" w:eastAsia="zh-TW" w:bidi="zh-TW"/>
      </w:rPr>
    </w:lvl>
    <w:lvl w:ilvl="4" w:tentative="0">
      <w:start w:val="0"/>
      <w:numFmt w:val="bullet"/>
      <w:lvlText w:val="•"/>
      <w:lvlJc w:val="left"/>
      <w:pPr>
        <w:ind w:left="5254" w:hanging="356"/>
      </w:pPr>
      <w:rPr>
        <w:rFonts w:hint="default"/>
        <w:lang w:val="zh-TW" w:eastAsia="zh-TW" w:bidi="zh-TW"/>
      </w:rPr>
    </w:lvl>
    <w:lvl w:ilvl="5" w:tentative="0">
      <w:start w:val="0"/>
      <w:numFmt w:val="bullet"/>
      <w:lvlText w:val="•"/>
      <w:lvlJc w:val="left"/>
      <w:pPr>
        <w:ind w:left="6223" w:hanging="356"/>
      </w:pPr>
      <w:rPr>
        <w:rFonts w:hint="default"/>
        <w:lang w:val="zh-TW" w:eastAsia="zh-TW" w:bidi="zh-TW"/>
      </w:rPr>
    </w:lvl>
    <w:lvl w:ilvl="6" w:tentative="0">
      <w:start w:val="0"/>
      <w:numFmt w:val="bullet"/>
      <w:lvlText w:val="•"/>
      <w:lvlJc w:val="left"/>
      <w:pPr>
        <w:ind w:left="7191" w:hanging="356"/>
      </w:pPr>
      <w:rPr>
        <w:rFonts w:hint="default"/>
        <w:lang w:val="zh-TW" w:eastAsia="zh-TW" w:bidi="zh-TW"/>
      </w:rPr>
    </w:lvl>
    <w:lvl w:ilvl="7" w:tentative="0">
      <w:start w:val="0"/>
      <w:numFmt w:val="bullet"/>
      <w:lvlText w:val="•"/>
      <w:lvlJc w:val="left"/>
      <w:pPr>
        <w:ind w:left="8160" w:hanging="356"/>
      </w:pPr>
      <w:rPr>
        <w:rFonts w:hint="default"/>
        <w:lang w:val="zh-TW" w:eastAsia="zh-TW" w:bidi="zh-TW"/>
      </w:rPr>
    </w:lvl>
    <w:lvl w:ilvl="8" w:tentative="0">
      <w:start w:val="0"/>
      <w:numFmt w:val="bullet"/>
      <w:lvlText w:val="•"/>
      <w:lvlJc w:val="left"/>
      <w:pPr>
        <w:ind w:left="9129" w:hanging="356"/>
      </w:pPr>
      <w:rPr>
        <w:rFonts w:hint="default"/>
        <w:lang w:val="zh-TW" w:eastAsia="zh-TW" w:bidi="zh-TW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"/>
      <w:lvlJc w:val="left"/>
      <w:pPr>
        <w:ind w:left="1390" w:hanging="428"/>
      </w:pPr>
      <w:rPr>
        <w:rFonts w:hint="default" w:ascii="Wingdings" w:hAnsi="Wingdings" w:eastAsia="Wingdings" w:cs="Wingdings"/>
        <w:w w:val="100"/>
        <w:sz w:val="18"/>
        <w:szCs w:val="18"/>
        <w:lang w:val="zh-TW" w:eastAsia="zh-TW" w:bidi="zh-TW"/>
      </w:rPr>
    </w:lvl>
    <w:lvl w:ilvl="1" w:tentative="0">
      <w:start w:val="0"/>
      <w:numFmt w:val="bullet"/>
      <w:lvlText w:val="•"/>
      <w:lvlJc w:val="left"/>
      <w:pPr>
        <w:ind w:left="2366" w:hanging="428"/>
      </w:pPr>
      <w:rPr>
        <w:rFonts w:hint="default"/>
        <w:lang w:val="zh-TW" w:eastAsia="zh-TW" w:bidi="zh-TW"/>
      </w:rPr>
    </w:lvl>
    <w:lvl w:ilvl="2" w:tentative="0">
      <w:start w:val="0"/>
      <w:numFmt w:val="bullet"/>
      <w:lvlText w:val="•"/>
      <w:lvlJc w:val="left"/>
      <w:pPr>
        <w:ind w:left="3333" w:hanging="428"/>
      </w:pPr>
      <w:rPr>
        <w:rFonts w:hint="default"/>
        <w:lang w:val="zh-TW" w:eastAsia="zh-TW" w:bidi="zh-TW"/>
      </w:rPr>
    </w:lvl>
    <w:lvl w:ilvl="3" w:tentative="0">
      <w:start w:val="0"/>
      <w:numFmt w:val="bullet"/>
      <w:lvlText w:val="•"/>
      <w:lvlJc w:val="left"/>
      <w:pPr>
        <w:ind w:left="4299" w:hanging="428"/>
      </w:pPr>
      <w:rPr>
        <w:rFonts w:hint="default"/>
        <w:lang w:val="zh-TW" w:eastAsia="zh-TW" w:bidi="zh-TW"/>
      </w:rPr>
    </w:lvl>
    <w:lvl w:ilvl="4" w:tentative="0">
      <w:start w:val="0"/>
      <w:numFmt w:val="bullet"/>
      <w:lvlText w:val="•"/>
      <w:lvlJc w:val="left"/>
      <w:pPr>
        <w:ind w:left="5266" w:hanging="428"/>
      </w:pPr>
      <w:rPr>
        <w:rFonts w:hint="default"/>
        <w:lang w:val="zh-TW" w:eastAsia="zh-TW" w:bidi="zh-TW"/>
      </w:rPr>
    </w:lvl>
    <w:lvl w:ilvl="5" w:tentative="0">
      <w:start w:val="0"/>
      <w:numFmt w:val="bullet"/>
      <w:lvlText w:val="•"/>
      <w:lvlJc w:val="left"/>
      <w:pPr>
        <w:ind w:left="6233" w:hanging="428"/>
      </w:pPr>
      <w:rPr>
        <w:rFonts w:hint="default"/>
        <w:lang w:val="zh-TW" w:eastAsia="zh-TW" w:bidi="zh-TW"/>
      </w:rPr>
    </w:lvl>
    <w:lvl w:ilvl="6" w:tentative="0">
      <w:start w:val="0"/>
      <w:numFmt w:val="bullet"/>
      <w:lvlText w:val="•"/>
      <w:lvlJc w:val="left"/>
      <w:pPr>
        <w:ind w:left="7199" w:hanging="428"/>
      </w:pPr>
      <w:rPr>
        <w:rFonts w:hint="default"/>
        <w:lang w:val="zh-TW" w:eastAsia="zh-TW" w:bidi="zh-TW"/>
      </w:rPr>
    </w:lvl>
    <w:lvl w:ilvl="7" w:tentative="0">
      <w:start w:val="0"/>
      <w:numFmt w:val="bullet"/>
      <w:lvlText w:val="•"/>
      <w:lvlJc w:val="left"/>
      <w:pPr>
        <w:ind w:left="8166" w:hanging="428"/>
      </w:pPr>
      <w:rPr>
        <w:rFonts w:hint="default"/>
        <w:lang w:val="zh-TW" w:eastAsia="zh-TW" w:bidi="zh-TW"/>
      </w:rPr>
    </w:lvl>
    <w:lvl w:ilvl="8" w:tentative="0">
      <w:start w:val="0"/>
      <w:numFmt w:val="bullet"/>
      <w:lvlText w:val="•"/>
      <w:lvlJc w:val="left"/>
      <w:pPr>
        <w:ind w:left="9133" w:hanging="428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21844C3"/>
    <w:rsid w:val="0859335B"/>
    <w:rsid w:val="0D6144FF"/>
    <w:rsid w:val="0D931BDB"/>
    <w:rsid w:val="2A61384A"/>
    <w:rsid w:val="35EA7CAB"/>
    <w:rsid w:val="3D8252E6"/>
    <w:rsid w:val="3DB6641E"/>
    <w:rsid w:val="4DE3158B"/>
    <w:rsid w:val="55225ADC"/>
    <w:rsid w:val="5DE81948"/>
    <w:rsid w:val="6B716B0D"/>
    <w:rsid w:val="6FC000C9"/>
    <w:rsid w:val="706C3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zh-TW" w:eastAsia="zh-TW" w:bidi="zh-TW"/>
    </w:rPr>
  </w:style>
  <w:style w:type="paragraph" w:styleId="2">
    <w:name w:val="heading 1"/>
    <w:basedOn w:val="1"/>
    <w:next w:val="1"/>
    <w:qFormat/>
    <w:uiPriority w:val="1"/>
    <w:pPr>
      <w:spacing w:line="475" w:lineRule="exact"/>
      <w:ind w:left="1013" w:hanging="302"/>
      <w:outlineLvl w:val="1"/>
    </w:pPr>
    <w:rPr>
      <w:rFonts w:ascii="Microsoft JhengHei" w:hAnsi="Microsoft JhengHei" w:eastAsia="Microsoft JhengHei" w:cs="Microsoft JhengHei"/>
      <w:b/>
      <w:bCs/>
      <w:sz w:val="26"/>
      <w:szCs w:val="26"/>
      <w:lang w:val="zh-TW" w:eastAsia="zh-TW" w:bidi="zh-TW"/>
    </w:rPr>
  </w:style>
  <w:style w:type="paragraph" w:styleId="3">
    <w:name w:val="heading 2"/>
    <w:basedOn w:val="1"/>
    <w:next w:val="1"/>
    <w:qFormat/>
    <w:uiPriority w:val="1"/>
    <w:pPr>
      <w:ind w:left="2"/>
      <w:outlineLvl w:val="2"/>
    </w:pPr>
    <w:rPr>
      <w:rFonts w:ascii="Microsoft JhengHei" w:hAnsi="Microsoft JhengHei" w:eastAsia="Microsoft JhengHei" w:cs="Microsoft JhengHei"/>
      <w:b/>
      <w:bCs/>
      <w:sz w:val="24"/>
      <w:szCs w:val="24"/>
      <w:lang w:val="zh-TW" w:eastAsia="zh-TW" w:bidi="zh-TW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0"/>
      <w:szCs w:val="20"/>
      <w:lang w:val="zh-TW" w:eastAsia="zh-TW" w:bidi="zh-TW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433" w:hanging="361"/>
    </w:pPr>
    <w:rPr>
      <w:rFonts w:ascii="Microsoft JhengHei" w:hAnsi="Microsoft JhengHei" w:eastAsia="Microsoft JhengHei" w:cs="Microsoft JhengHei"/>
      <w:lang w:val="zh-TW" w:eastAsia="zh-TW" w:bidi="zh-TW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9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0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37"/>
    <customShpInfo spid="_x0000_s1048"/>
    <customShpInfo spid="_x0000_s1049"/>
    <customShpInfo spid="_x0000_s1050"/>
    <customShpInfo spid="_x0000_s1051"/>
    <customShpInfo spid="_x0000_s1052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2020-10-07T01:19:00Z</dcterms:created>
  <dc:creator>Administrator</dc:creator>
  <cp:lastModifiedBy>wing倪</cp:lastModifiedBy>
  <dcterms:modified xsi:type="dcterms:W3CDTF">2020-10-07T09:32:26Z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v3.3.0</vt:lpwstr>
  </property>
  <property fmtid="{D5CDD505-2E9C-101B-9397-08002B2CF9AE}" pid="3" name="LastSaved">
    <vt:filetime>2020-10-07T00:00:00Z</vt:filetime>
  </property>
  <property fmtid="{D5CDD505-2E9C-101B-9397-08002B2CF9AE}" pid="4" name="KSOProductBuildVer">
    <vt:lpwstr>2052-11.1.0.9999</vt:lpwstr>
  </property>
</Properties>
</file>